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0550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Управление образования администрации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Васильковская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Китаева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2421339)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с.Васильково</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055021" w:id="5"/>
    <w:p>
      <w:pPr>
        <w:sectPr>
          <w:pgSz w:w="11906" w:h="16383" w:orient="portrait"/>
        </w:sectPr>
      </w:pPr>
    </w:p>
    <w:bookmarkEnd w:id="5"/>
    <w:bookmarkEnd w:id="0"/>
    <w:bookmarkStart w:name="block-1805502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18055022" w:id="9"/>
    <w:p>
      <w:pPr>
        <w:sectPr>
          <w:pgSz w:w="11906" w:h="16383" w:orient="portrait"/>
        </w:sectPr>
      </w:pPr>
    </w:p>
    <w:bookmarkEnd w:id="9"/>
    <w:bookmarkEnd w:id="6"/>
    <w:bookmarkStart w:name="block-18055023"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18055023" w:id="13"/>
    <w:p>
      <w:pPr>
        <w:sectPr>
          <w:pgSz w:w="11906" w:h="16383" w:orient="portrait"/>
        </w:sectPr>
      </w:pPr>
    </w:p>
    <w:bookmarkEnd w:id="13"/>
    <w:bookmarkEnd w:id="10"/>
    <w:bookmarkStart w:name="block-18055020"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18055020" w:id="17"/>
    <w:p>
      <w:pPr>
        <w:sectPr>
          <w:pgSz w:w="11906" w:h="16383" w:orient="portrait"/>
        </w:sectPr>
      </w:pPr>
    </w:p>
    <w:bookmarkEnd w:id="17"/>
    <w:bookmarkEnd w:id="14"/>
    <w:bookmarkStart w:name="block-18055024"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18055024" w:id="19"/>
    <w:p>
      <w:pPr>
        <w:sectPr>
          <w:pgSz w:w="16383" w:h="11906" w:orient="landscape"/>
        </w:sectPr>
      </w:pPr>
    </w:p>
    <w:bookmarkEnd w:id="19"/>
    <w:bookmarkEnd w:id="18"/>
    <w:bookmarkStart w:name="block-18055025"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055025" w:id="21"/>
    <w:p>
      <w:pPr>
        <w:sectPr>
          <w:pgSz w:w="16383" w:h="11906" w:orient="landscape"/>
        </w:sectPr>
      </w:pPr>
    </w:p>
    <w:bookmarkEnd w:id="21"/>
    <w:bookmarkEnd w:id="20"/>
    <w:bookmarkStart w:name="block-18055026"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3"/>
      <w:r>
        <w:rPr>
          <w:rFonts w:ascii="Times New Roman" w:hAnsi="Times New Roman"/>
          <w:b w:val="false"/>
          <w:i w:val="false"/>
          <w:color w:val="000000"/>
          <w:sz w:val="28"/>
        </w:rPr>
        <w:t>• Физика, 8 класс/ Перышкин И.М., Иванов А.И.,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9 класс/ Перышкин И.М., Гутник Е.М., Иванов А.И., Петрова М.А.,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7-й класс: базовый уровень: учебник, 7 класс/ Перышкин И.М., Иванов А.И.,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559c98e-0222-4eef-837c-ad1af32bc291" w:id="26"/>
      <w:r>
        <w:rPr>
          <w:rFonts w:ascii="Times New Roman" w:hAnsi="Times New Roman"/>
          <w:b w:val="false"/>
          <w:i w:val="false"/>
          <w:color w:val="000000"/>
          <w:sz w:val="28"/>
        </w:rPr>
        <w:t>1.Марон А.Е. Физика. Дидактические материалы. 7 класс : учебно-методическое пособие / А. Е.</w:t>
      </w:r>
      <w:bookmarkEnd w:id="26"/>
      <w:r>
        <w:rPr>
          <w:sz w:val="28"/>
        </w:rPr>
        <w:br/>
      </w:r>
      <w:bookmarkStart w:name="b559c98e-0222-4eef-837c-ad1af32bc291" w:id="27"/>
      <w:r>
        <w:rPr>
          <w:rFonts w:ascii="Times New Roman" w:hAnsi="Times New Roman"/>
          <w:b w:val="false"/>
          <w:i w:val="false"/>
          <w:color w:val="000000"/>
          <w:sz w:val="28"/>
        </w:rPr>
        <w:t xml:space="preserve"> Марон, Е. А. Марон,-.М:Дрофа, 2014</w:t>
      </w:r>
      <w:bookmarkEnd w:id="27"/>
      <w:r>
        <w:rPr>
          <w:sz w:val="28"/>
        </w:rPr>
        <w:br/>
      </w:r>
      <w:bookmarkStart w:name="b559c98e-0222-4eef-837c-ad1af32bc291" w:id="28"/>
      <w:r>
        <w:rPr>
          <w:rFonts w:ascii="Times New Roman" w:hAnsi="Times New Roman"/>
          <w:b w:val="false"/>
          <w:i w:val="false"/>
          <w:color w:val="000000"/>
          <w:sz w:val="28"/>
        </w:rPr>
        <w:t xml:space="preserve"> 2.Марон А.Е.Физика. 7 класс: самостоятельные и контрольные работы к учебнику А.В.Перышкина / А. Е. Марон, Е. А. Марон .-М.:Дрофа</w:t>
      </w:r>
      <w:bookmarkEnd w:id="28"/>
      <w:r>
        <w:rPr>
          <w:sz w:val="28"/>
        </w:rPr>
        <w:br/>
      </w:r>
      <w:bookmarkStart w:name="b559c98e-0222-4eef-837c-ad1af32bc291" w:id="29"/>
      <w:r>
        <w:rPr>
          <w:rFonts w:ascii="Times New Roman" w:hAnsi="Times New Roman"/>
          <w:b w:val="false"/>
          <w:i w:val="false"/>
          <w:color w:val="000000"/>
          <w:sz w:val="28"/>
        </w:rPr>
        <w:t xml:space="preserve"> 3.Марон А.Е.Физика. Сборник вопросов и задач. 7 класс: учебное пособие./ А. Е. Марон, Е. А. Марон, С. В. Позойский- М.: Дрофа,2016</w:t>
      </w:r>
      <w:bookmarkEnd w:id="29"/>
      <w:r>
        <w:rPr>
          <w:sz w:val="28"/>
        </w:rPr>
        <w:br/>
      </w:r>
      <w:bookmarkStart w:name="b559c98e-0222-4eef-837c-ad1af32bc291" w:id="30"/>
      <w:r>
        <w:rPr>
          <w:rFonts w:ascii="Times New Roman" w:hAnsi="Times New Roman"/>
          <w:b w:val="false"/>
          <w:i w:val="false"/>
          <w:color w:val="000000"/>
          <w:sz w:val="28"/>
        </w:rPr>
        <w:t xml:space="preserve"> 4.Филонович Н.В. Физика,7 класс. Методическое пособие. 7 класс.М.: Дрофа,2016</w:t>
      </w:r>
      <w:bookmarkEnd w:id="30"/>
      <w:r>
        <w:rPr>
          <w:sz w:val="28"/>
        </w:rPr>
        <w:br/>
      </w:r>
      <w:bookmarkStart w:name="b559c98e-0222-4eef-837c-ad1af32bc291" w:id="31"/>
      <w:r>
        <w:rPr>
          <w:rFonts w:ascii="Times New Roman" w:hAnsi="Times New Roman"/>
          <w:b w:val="false"/>
          <w:i w:val="false"/>
          <w:color w:val="000000"/>
          <w:sz w:val="28"/>
        </w:rPr>
        <w:t xml:space="preserve"> 5.Ханнонов Н.К. Физика.7 класс. Тесты к учебнику А.В.Перышкина /Н. К. Ханнанов, Т. А.Ханнанова-М.:Дрофа,2016</w:t>
      </w:r>
      <w:bookmarkEnd w:id="31"/>
      <w:r>
        <w:rPr>
          <w:sz w:val="28"/>
        </w:rPr>
        <w:br/>
      </w:r>
      <w:bookmarkStart w:name="b559c98e-0222-4eef-837c-ad1af32bc291" w:id="32"/>
      <w:r>
        <w:rPr>
          <w:rFonts w:ascii="Times New Roman" w:hAnsi="Times New Roman"/>
          <w:b w:val="false"/>
          <w:i w:val="false"/>
          <w:color w:val="000000"/>
          <w:sz w:val="28"/>
        </w:rPr>
        <w:t xml:space="preserve"> 6.Шахматова,В.В. Физика:Диагностические работы к учебнику А.В.Перышкина»Физика. 7 класс»учебно-методическое пособие/ В. В. Шахматова, О. Р. Шефер.- М.:Дрофа,2016</w:t>
      </w:r>
      <w:bookmarkEnd w:id="32"/>
      <w:r>
        <w:rPr>
          <w:sz w:val="28"/>
        </w:rPr>
        <w:br/>
      </w:r>
      <w:bookmarkStart w:name="b559c98e-0222-4eef-837c-ad1af32bc291" w:id="33"/>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20a87c29-4c57-40a6-9974-267fce90c3ae" w:id="34"/>
      <w:r>
        <w:rPr>
          <w:rFonts w:ascii="Times New Roman" w:hAnsi="Times New Roman"/>
          <w:b w:val="false"/>
          <w:i w:val="false"/>
          <w:color w:val="000000"/>
          <w:sz w:val="28"/>
        </w:rPr>
        <w:t>1.Лабораторные работы по физике. 7-8 класс (виртуальная физическая лаборатория) 2.Компакт-диск "Уроки физики Кирилла и Мефодия. 7класс</w:t>
      </w:r>
      <w:bookmarkEnd w:id="34"/>
      <w:r>
        <w:rPr>
          <w:sz w:val="28"/>
        </w:rPr>
        <w:br/>
      </w:r>
      <w:bookmarkStart w:name="20a87c29-4c57-40a6-9974-267fce90c3ae" w:id="35"/>
      <w:r>
        <w:rPr>
          <w:rFonts w:ascii="Times New Roman" w:hAnsi="Times New Roman"/>
          <w:b w:val="false"/>
          <w:i w:val="false"/>
          <w:color w:val="000000"/>
          <w:sz w:val="28"/>
        </w:rPr>
        <w:t xml:space="preserve"> 3.Компакт-диски Физика в школе. Серия «Электронные уроки и тесты</w:t>
      </w:r>
      <w:bookmarkEnd w:id="35"/>
      <w:r>
        <w:rPr>
          <w:sz w:val="28"/>
        </w:rPr>
        <w:br/>
      </w:r>
      <w:bookmarkStart w:name="20a87c29-4c57-40a6-9974-267fce90c3ae" w:id="36"/>
      <w:r>
        <w:rPr>
          <w:rFonts w:ascii="Times New Roman" w:hAnsi="Times New Roman"/>
          <w:b w:val="false"/>
          <w:i w:val="false"/>
          <w:color w:val="000000"/>
          <w:sz w:val="28"/>
        </w:rPr>
        <w:t xml:space="preserve"> http://elkin52.narod.ru/</w:t>
      </w:r>
      <w:bookmarkEnd w:id="36"/>
      <w:r>
        <w:rPr>
          <w:sz w:val="28"/>
        </w:rPr>
        <w:br/>
      </w:r>
      <w:bookmarkStart w:name="20a87c29-4c57-40a6-9974-267fce90c3ae" w:id="37"/>
      <w:r>
        <w:rPr>
          <w:rFonts w:ascii="Times New Roman" w:hAnsi="Times New Roman"/>
          <w:b w:val="false"/>
          <w:i w:val="false"/>
          <w:color w:val="000000"/>
          <w:sz w:val="28"/>
        </w:rPr>
        <w:t xml:space="preserve"> https://resh.edu.ru/subject/</w:t>
      </w:r>
      <w:bookmarkEnd w:id="37"/>
      <w:r>
        <w:rPr>
          <w:sz w:val="28"/>
        </w:rPr>
        <w:br/>
      </w:r>
      <w:bookmarkStart w:name="20a87c29-4c57-40a6-9974-267fce90c3ae" w:id="38"/>
      <w:r>
        <w:rPr>
          <w:rFonts w:ascii="Times New Roman" w:hAnsi="Times New Roman"/>
          <w:b w:val="false"/>
          <w:i w:val="false"/>
          <w:color w:val="000000"/>
          <w:sz w:val="28"/>
        </w:rPr>
        <w:t xml:space="preserve"> https://videouroki.net/;</w:t>
      </w:r>
      <w:bookmarkEnd w:id="38"/>
      <w:r>
        <w:rPr>
          <w:sz w:val="28"/>
        </w:rPr>
        <w:br/>
      </w:r>
      <w:bookmarkStart w:name="20a87c29-4c57-40a6-9974-267fce90c3ae" w:id="39"/>
      <w:r>
        <w:rPr>
          <w:rFonts w:ascii="Times New Roman" w:hAnsi="Times New Roman"/>
          <w:b w:val="false"/>
          <w:i w:val="false"/>
          <w:color w:val="000000"/>
          <w:sz w:val="28"/>
        </w:rPr>
        <w:t xml:space="preserve"> https://www.youtube.com/c/infourok</w:t>
      </w:r>
      <w:bookmarkEnd w:id="39"/>
      <w:r>
        <w:rPr>
          <w:sz w:val="28"/>
        </w:rPr>
        <w:br/>
      </w:r>
      <w:bookmarkStart w:name="20a87c29-4c57-40a6-9974-267fce90c3ae" w:id="40"/>
      <w:r>
        <w:rPr>
          <w:rFonts w:ascii="Times New Roman" w:hAnsi="Times New Roman"/>
          <w:b w:val="false"/>
          <w:i w:val="false"/>
          <w:color w:val="000000"/>
          <w:sz w:val="28"/>
        </w:rPr>
        <w:t xml:space="preserve"> http://school-collection.edu.ru/</w:t>
      </w:r>
      <w:bookmarkEnd w:id="40"/>
      <w:r>
        <w:rPr>
          <w:sz w:val="28"/>
        </w:rPr>
        <w:br/>
      </w:r>
      <w:bookmarkStart w:name="20a87c29-4c57-40a6-9974-267fce90c3ae" w:id="41"/>
      <w:r>
        <w:rPr>
          <w:rFonts w:ascii="Times New Roman" w:hAnsi="Times New Roman"/>
          <w:b w:val="false"/>
          <w:i w:val="false"/>
          <w:color w:val="000000"/>
          <w:sz w:val="28"/>
        </w:rPr>
        <w:t xml:space="preserve"> https://oge.sdamgia.ru/</w:t>
      </w:r>
      <w:bookmarkEnd w:id="41"/>
      <w:r>
        <w:rPr>
          <w:sz w:val="28"/>
        </w:rPr>
        <w:br/>
      </w:r>
      <w:bookmarkStart w:name="20a87c29-4c57-40a6-9974-267fce90c3ae" w:id="42"/>
      <w:r>
        <w:rPr>
          <w:rFonts w:ascii="Times New Roman" w:hAnsi="Times New Roman"/>
          <w:b w:val="false"/>
          <w:i w:val="false"/>
          <w:color w:val="000000"/>
          <w:sz w:val="28"/>
        </w:rPr>
        <w:t xml:space="preserve"> https://onlinetestpad.com/ru/lessons</w:t>
      </w:r>
      <w:bookmarkEnd w:id="42"/>
      <w:r>
        <w:rPr>
          <w:sz w:val="28"/>
        </w:rPr>
        <w:br/>
      </w:r>
      <w:bookmarkStart w:name="20a87c29-4c57-40a6-9974-267fce90c3ae" w:id="43"/>
      <w:r>
        <w:rPr>
          <w:rFonts w:ascii="Times New Roman" w:hAnsi="Times New Roman"/>
          <w:b w:val="false"/>
          <w:i w:val="false"/>
          <w:color w:val="000000"/>
          <w:sz w:val="28"/>
        </w:rPr>
        <w:t xml:space="preserve"> https://www.google.com/url?q=http://www.e-science.ru/physics sa=D ust=1550527145976000</w:t>
      </w:r>
      <w:bookmarkEnd w:id="43"/>
      <w:r>
        <w:rPr>
          <w:sz w:val="28"/>
        </w:rPr>
        <w:br/>
      </w:r>
      <w:bookmarkStart w:name="20a87c29-4c57-40a6-9974-267fce90c3ae" w:id="44"/>
      <w:bookmarkEnd w:id="4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055026" w:id="45"/>
    <w:p>
      <w:pPr>
        <w:sectPr>
          <w:pgSz w:w="11906" w:h="16383" w:orient="portrait"/>
        </w:sectPr>
      </w:pPr>
    </w:p>
    <w:bookmarkEnd w:id="45"/>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