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60643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Ростовского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Васильковская ООШ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Китаева Т.Н.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49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3007557)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с.Васильково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2606432" w:id="5"/>
    <w:p>
      <w:pPr>
        <w:sectPr>
          <w:pgSz w:w="11906" w:h="16383" w:orient="portrait"/>
        </w:sectPr>
      </w:pPr>
    </w:p>
    <w:bookmarkEnd w:id="5"/>
    <w:bookmarkEnd w:id="0"/>
    <w:bookmarkStart w:name="block-2260643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606433" w:id="8"/>
    <w:p>
      <w:pPr>
        <w:sectPr>
          <w:pgSz w:w="11906" w:h="16383" w:orient="portrait"/>
        </w:sectPr>
      </w:pPr>
    </w:p>
    <w:bookmarkEnd w:id="8"/>
    <w:bookmarkEnd w:id="6"/>
    <w:bookmarkStart w:name="block-2260643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22606434" w:id="10"/>
    <w:p>
      <w:pPr>
        <w:sectPr>
          <w:pgSz w:w="11906" w:h="16383" w:orient="portrait"/>
        </w:sectPr>
      </w:pPr>
    </w:p>
    <w:bookmarkEnd w:id="10"/>
    <w:bookmarkEnd w:id="9"/>
    <w:bookmarkStart w:name="block-22606435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22606435" w:id="12"/>
    <w:p>
      <w:pPr>
        <w:sectPr>
          <w:pgSz w:w="11906" w:h="16383" w:orient="portrait"/>
        </w:sectPr>
      </w:pPr>
    </w:p>
    <w:bookmarkEnd w:id="12"/>
    <w:bookmarkEnd w:id="11"/>
    <w:bookmarkStart w:name="block-22606437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606437" w:id="14"/>
    <w:p>
      <w:pPr>
        <w:sectPr>
          <w:pgSz w:w="16383" w:h="11906" w:orient="landscape"/>
        </w:sectPr>
      </w:pPr>
    </w:p>
    <w:bookmarkEnd w:id="14"/>
    <w:bookmarkEnd w:id="13"/>
    <w:bookmarkStart w:name="block-22606438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606438" w:id="16"/>
    <w:p>
      <w:pPr>
        <w:sectPr>
          <w:pgSz w:w="16383" w:h="11906" w:orient="landscape"/>
        </w:sectPr>
      </w:pPr>
    </w:p>
    <w:bookmarkEnd w:id="16"/>
    <w:bookmarkEnd w:id="15"/>
    <w:bookmarkStart w:name="block-22606436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fdd9878-aabe-49b3-a26b-db65386f5009" w:id="18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8 класс/ Босова Л.Л., Босова А.Ю.,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1fdd9878-aabe-49b3-a26b-db65386f5009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189cf7f-a98c-4278-875e-bd585c01429c" w:id="20"/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Информатика, 7 класс/Босова Л.Л. Акционерное общество "Издательство Просвещение"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a8af3fe-6634-4595-ad67-2c1d899ea773" w:id="21"/>
      <w:r>
        <w:rPr>
          <w:rFonts w:ascii="Times New Roman" w:hAnsi="Times New Roman"/>
          <w:b w:val="false"/>
          <w:i w:val="false"/>
          <w:color w:val="000000"/>
          <w:sz w:val="28"/>
        </w:rPr>
        <w:t>Л. Л. Босова, А. Ю. Босова, Информатика 7–9 классы, Методическое пособие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bd0f172-0fc7-47ad-bd72-029d95fdc8ad" w:id="22"/>
      <w:r>
        <w:rPr>
          <w:rFonts w:ascii="Times New Roman" w:hAnsi="Times New Roman"/>
          <w:b w:val="false"/>
          <w:i w:val="false"/>
          <w:color w:val="000000"/>
          <w:sz w:val="28"/>
        </w:rPr>
        <w:t>1. «Единое окно доступа к образовательным ресурсам»- http://windows.edu/ru</w:t>
      </w:r>
      <w:bookmarkEnd w:id="22"/>
      <w:r>
        <w:rPr>
          <w:sz w:val="28"/>
        </w:rPr>
        <w:br/>
      </w:r>
      <w:bookmarkStart w:name="bbd0f172-0fc7-47ad-bd72-029d95fdc8ad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«Единая коллекция цифровых образовательных ресурсов» - http://school-collektion.edu/ru</w:t>
      </w:r>
      <w:bookmarkEnd w:id="23"/>
      <w:r>
        <w:rPr>
          <w:sz w:val="28"/>
        </w:rPr>
        <w:br/>
      </w:r>
      <w:bookmarkStart w:name="bbd0f172-0fc7-47ad-bd72-029d95fdc8ad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«Федеральный центр информационных образовательных ресурсов» - http://eor.edu.ru</w:t>
      </w:r>
      <w:bookmarkEnd w:id="24"/>
      <w:r>
        <w:rPr>
          <w:sz w:val="28"/>
        </w:rPr>
        <w:br/>
      </w:r>
      <w:bookmarkStart w:name="bbd0f172-0fc7-47ad-bd72-029d95fdc8ad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«Российская электронная школа»- https://resh.edu.ru/</w:t>
      </w:r>
      <w:bookmarkEnd w:id="25"/>
      <w:r>
        <w:rPr>
          <w:sz w:val="28"/>
        </w:rPr>
        <w:br/>
      </w:r>
      <w:bookmarkStart w:name="bbd0f172-0fc7-47ad-bd72-029d95fdc8a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Образовательная онлайн-платформа « VIDEOUROKI.NET»- https://videouroki.net/</w:t>
      </w:r>
      <w:bookmarkEnd w:id="26"/>
      <w:r>
        <w:rPr>
          <w:sz w:val="28"/>
        </w:rPr>
        <w:br/>
      </w:r>
      <w:bookmarkStart w:name="bbd0f172-0fc7-47ad-bd72-029d95fdc8ad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Сайт К.Ю. Полякова - https://kpolyakov.spb.ru/</w:t>
      </w:r>
      <w:bookmarkEnd w:id="27"/>
      <w:r>
        <w:rPr>
          <w:sz w:val="28"/>
        </w:rPr>
        <w:br/>
      </w:r>
      <w:bookmarkStart w:name="bbd0f172-0fc7-47ad-bd72-029d95fdc8ad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Сайт издательства «БИНОМ» - https://lbz.ru/metodist/authors/informatika/</w:t>
      </w:r>
      <w:bookmarkEnd w:id="28"/>
      <w:r>
        <w:rPr>
          <w:sz w:val="28"/>
        </w:rPr>
        <w:br/>
      </w:r>
      <w:bookmarkStart w:name="bbd0f172-0fc7-47ad-bd72-029d95fdc8ad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Образовательный портал для подготовки к экзаменам - https://inf-oge.sdamgia.ru/</w:t>
      </w:r>
      <w:bookmarkEnd w:id="29"/>
      <w:r>
        <w:rPr>
          <w:sz w:val="28"/>
        </w:rPr>
        <w:br/>
      </w:r>
      <w:bookmarkStart w:name="bbd0f172-0fc7-47ad-bd72-029d95fdc8ad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9. Сайт федерального института педагогических измерений ФИПИ - http://fipi.ru/</w:t>
      </w:r>
      <w:bookmarkEnd w:id="30"/>
      <w:r>
        <w:rPr>
          <w:sz w:val="28"/>
        </w:rPr>
        <w:br/>
      </w:r>
      <w:bookmarkStart w:name="bbd0f172-0fc7-47ad-bd72-029d95fdc8ad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10. Федеральный перечень учебников- https://fpu.edu.ru/</w:t>
      </w:r>
      <w:bookmarkEnd w:id="31"/>
      <w:r>
        <w:rPr>
          <w:sz w:val="28"/>
        </w:rPr>
        <w:br/>
      </w:r>
      <w:bookmarkStart w:name="bbd0f172-0fc7-47ad-bd72-029d95fdc8ad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11. Информационно-образовательный портал «Клякс@.net»- http://www.klyaksa.net</w:t>
      </w:r>
      <w:bookmarkEnd w:id="32"/>
      <w:r>
        <w:rPr>
          <w:sz w:val="28"/>
        </w:rPr>
        <w:br/>
      </w:r>
      <w:bookmarkStart w:name="bbd0f172-0fc7-47ad-bd72-029d95fdc8ad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12. Образовательно-информационный ресурс «Методическая копилка учителя» - http://metod-kopilka.ru</w:t>
      </w:r>
      <w:bookmarkEnd w:id="33"/>
      <w:r>
        <w:rPr>
          <w:sz w:val="28"/>
        </w:rPr>
        <w:br/>
      </w:r>
      <w:bookmarkStart w:name="bbd0f172-0fc7-47ad-bd72-029d95fdc8ad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13. Мобильное электронное образование МЭО - https://niz.mob-edu.ru/</w:t>
      </w:r>
      <w:bookmarkEnd w:id="34"/>
      <w:r>
        <w:rPr>
          <w:sz w:val="28"/>
        </w:rPr>
        <w:br/>
      </w:r>
      <w:bookmarkStart w:name="bbd0f172-0fc7-47ad-bd72-029d95fdc8ad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14. Сайт готовых материалов к урокам "Копилка уроков - сайт для учителей"- https://kopilkaurokov.ru/ 15. Сайт издательства «Просвещение»- https://media.prosv.ru/</w:t>
      </w:r>
      <w:bookmarkEnd w:id="35"/>
      <w:r>
        <w:rPr>
          <w:sz w:val="28"/>
        </w:rPr>
        <w:br/>
      </w:r>
      <w:bookmarkStart w:name="bbd0f172-0fc7-47ad-bd72-029d95fdc8ad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16. Онлайн-школа «Фоксфорд» - https://foxford.ru/</w:t>
      </w:r>
      <w:bookmarkEnd w:id="36"/>
      <w:r>
        <w:rPr>
          <w:sz w:val="28"/>
        </w:rPr>
        <w:br/>
      </w:r>
      <w:r>
        <w:rPr>
          <w:sz w:val="28"/>
        </w:rPr>
        <w:br/>
      </w:r>
      <w:bookmarkStart w:name="bbd0f172-0fc7-47ad-bd72-029d95fdc8ad" w:id="37"/>
      <w:bookmarkEnd w:id="37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606436" w:id="38"/>
    <w:p>
      <w:pPr>
        <w:sectPr>
          <w:pgSz w:w="11906" w:h="16383" w:orient="portrait"/>
        </w:sectPr>
      </w:pPr>
    </w:p>
    <w:bookmarkEnd w:id="3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