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06106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4d6ab55-f73b-48d7-ba78-c30f74a03786" w:id="2"/>
      <w:r>
        <w:rPr>
          <w:rFonts w:ascii="Times New Roman" w:hAnsi="Times New Roman"/>
          <w:b/>
          <w:i w:val="false"/>
          <w:color w:val="000000"/>
          <w:sz w:val="28"/>
        </w:rPr>
        <w:t>Управление образования администрации Ростовского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Васильковская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Китаева Т.Н.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49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3195090)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3"/>
      <w:r>
        <w:rPr>
          <w:rFonts w:ascii="Times New Roman" w:hAnsi="Times New Roman"/>
          <w:b/>
          <w:i w:val="false"/>
          <w:color w:val="000000"/>
          <w:sz w:val="28"/>
        </w:rPr>
        <w:t>с.Васильково</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4061061" w:id="5"/>
    <w:p>
      <w:pPr>
        <w:sectPr>
          <w:pgSz w:w="11906" w:h="16383" w:orient="portrait"/>
        </w:sectPr>
      </w:pPr>
    </w:p>
    <w:bookmarkEnd w:id="5"/>
    <w:bookmarkEnd w:id="0"/>
    <w:bookmarkStart w:name="block-2406106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24061062" w:id="7"/>
    <w:p>
      <w:pPr>
        <w:sectPr>
          <w:pgSz w:w="11906" w:h="16383" w:orient="portrait"/>
        </w:sectPr>
      </w:pPr>
    </w:p>
    <w:bookmarkEnd w:id="7"/>
    <w:bookmarkEnd w:id="6"/>
    <w:bookmarkStart w:name="block-24061063"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9"/>
      <w:r>
        <w:rPr>
          <w:rFonts w:ascii="Times New Roman" w:hAnsi="Times New Roman"/>
          <w:b w:val="false"/>
          <w:i w:val="false"/>
          <w:color w:val="000000"/>
          <w:sz w:val="28"/>
        </w:rPr>
        <w:t>(не менее трёх).</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3"/>
      <w:r>
        <w:rPr>
          <w:rFonts w:ascii="Times New Roman" w:hAnsi="Times New Roman"/>
          <w:b w:val="false"/>
          <w:i w:val="false"/>
          <w:color w:val="000000"/>
          <w:sz w:val="28"/>
        </w:rPr>
        <w:t>(главы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9"/>
      <w:r>
        <w:rPr>
          <w:rFonts w:ascii="Times New Roman" w:hAnsi="Times New Roman"/>
          <w:b w:val="false"/>
          <w:i w:val="false"/>
          <w:color w:val="000000"/>
          <w:sz w:val="28"/>
        </w:rPr>
        <w:t xml:space="preserve"> (фрагмент).</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2"/>
      <w:r>
        <w:rPr>
          <w:rFonts w:ascii="Times New Roman" w:hAnsi="Times New Roman"/>
          <w:b w:val="false"/>
          <w:i w:val="false"/>
          <w:color w:val="000000"/>
          <w:sz w:val="28"/>
        </w:rPr>
        <w:t>например, «Русский язык», «Воробей»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5"/>
      <w:r>
        <w:rPr>
          <w:rFonts w:ascii="Times New Roman" w:hAnsi="Times New Roman"/>
          <w:b w:val="false"/>
          <w:i w:val="false"/>
          <w:color w:val="000000"/>
          <w:sz w:val="28"/>
        </w:rPr>
        <w:t>(фрагменты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4061063" w:id="99"/>
    <w:p>
      <w:pPr>
        <w:sectPr>
          <w:pgSz w:w="11906" w:h="16383" w:orient="portrait"/>
        </w:sectPr>
      </w:pPr>
    </w:p>
    <w:bookmarkEnd w:id="99"/>
    <w:bookmarkEnd w:id="8"/>
    <w:bookmarkStart w:name="block-24061058"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24061058" w:id="101"/>
    <w:p>
      <w:pPr>
        <w:sectPr>
          <w:pgSz w:w="11906" w:h="16383" w:orient="portrait"/>
        </w:sectPr>
      </w:pPr>
    </w:p>
    <w:bookmarkEnd w:id="101"/>
    <w:bookmarkEnd w:id="100"/>
    <w:bookmarkStart w:name="block-24061059"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5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7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4061059" w:id="103"/>
    <w:p>
      <w:pPr>
        <w:sectPr>
          <w:pgSz w:w="16383" w:h="11906" w:orient="landscape"/>
        </w:sectPr>
      </w:pPr>
    </w:p>
    <w:bookmarkEnd w:id="103"/>
    <w:bookmarkEnd w:id="102"/>
    <w:bookmarkStart w:name="block-24061060"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30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6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9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 Новгородского цикла. Образ Садко в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4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7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Трехсложные стихотворные размеры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"Соловей". Художественные средства воплощения авторского замысла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10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И. Куприн. Рассказ «Чудесный доктор». Смысл названия рассказа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4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3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3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3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72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5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30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3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30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52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1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67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9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50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5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39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7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63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6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произведение классицизма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А.С.Пушкин. Основные темы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и др.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8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8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12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 Особенности жанра и композиции комедии. Сюжет и персонажи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История создания трагедии. Тема, идея,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10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061060" w:id="105"/>
    <w:p>
      <w:pPr>
        <w:sectPr>
          <w:pgSz w:w="16383" w:h="11906" w:orient="landscape"/>
        </w:sectPr>
      </w:pPr>
    </w:p>
    <w:bookmarkEnd w:id="105"/>
    <w:bookmarkEnd w:id="104"/>
    <w:bookmarkStart w:name="block-24061064"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f100f48-434a-44f2-b9f0-5dbd482f0e8c" w:id="107"/>
      <w:r>
        <w:rPr>
          <w:rFonts w:ascii="Times New Roman" w:hAnsi="Times New Roman"/>
          <w:b w:val="false"/>
          <w:i w:val="false"/>
          <w:color w:val="000000"/>
          <w:sz w:val="28"/>
        </w:rPr>
        <w:t>• Литература: 5-й класс: учебник: в 2 частях / Коровина В.Я., Журавлев В.П., Коровин В.И., Акционерное общество «Издательство «Просвещение»</w:t>
      </w:r>
      <w:bookmarkEnd w:id="107"/>
      <w:r>
        <w:rPr>
          <w:sz w:val="28"/>
        </w:rPr>
        <w:br/>
      </w:r>
      <w:bookmarkStart w:name="1f100f48-434a-44f2-b9f0-5dbd482f0e8c" w:id="108"/>
      <w:r>
        <w:rPr>
          <w:rFonts w:ascii="Times New Roman" w:hAnsi="Times New Roman"/>
          <w:b w:val="false"/>
          <w:i w:val="false"/>
          <w:color w:val="000000"/>
          <w:sz w:val="28"/>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8"/>
      <w:r>
        <w:rPr>
          <w:sz w:val="28"/>
        </w:rPr>
        <w:br/>
      </w:r>
      <w:bookmarkStart w:name="1f100f48-434a-44f2-b9f0-5dbd482f0e8c" w:id="109"/>
      <w:r>
        <w:rPr>
          <w:rFonts w:ascii="Times New Roman" w:hAnsi="Times New Roman"/>
          <w:b w:val="false"/>
          <w:i w:val="false"/>
          <w:color w:val="000000"/>
          <w:sz w:val="28"/>
        </w:rPr>
        <w:t xml:space="preserve"> • Литература (в 2 частях), 7 класс/ Меркин Г.С., Общество с ограниченной ответственностью «Русское слово - учебник»</w:t>
      </w:r>
      <w:bookmarkEnd w:id="109"/>
      <w:r>
        <w:rPr>
          <w:sz w:val="28"/>
        </w:rPr>
        <w:br/>
      </w:r>
      <w:bookmarkStart w:name="1f100f48-434a-44f2-b9f0-5dbd482f0e8c" w:id="110"/>
      <w:r>
        <w:rPr>
          <w:rFonts w:ascii="Times New Roman" w:hAnsi="Times New Roman"/>
          <w:b w:val="false"/>
          <w:i w:val="false"/>
          <w:color w:val="000000"/>
          <w:sz w:val="28"/>
        </w:rPr>
        <w:t xml:space="preserve"> • Литература (в 2 частях), 8 класс/ Меркин Г.С., Общество с ограниченной ответственностью «Русское слово - учебник»</w:t>
      </w:r>
      <w:bookmarkEnd w:id="110"/>
      <w:r>
        <w:rPr>
          <w:sz w:val="28"/>
        </w:rPr>
        <w:br/>
      </w:r>
      <w:bookmarkStart w:name="1f100f48-434a-44f2-b9f0-5dbd482f0e8c" w:id="111"/>
      <w:r>
        <w:rPr>
          <w:rFonts w:ascii="Times New Roman" w:hAnsi="Times New Roman"/>
          <w:b w:val="false"/>
          <w:i w:val="false"/>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1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65c2f96-378d-4c13-9dce-56f666e6bfa8" w:id="112"/>
      <w:r>
        <w:rPr>
          <w:rFonts w:ascii="Times New Roman" w:hAnsi="Times New Roman"/>
          <w:b w:val="false"/>
          <w:i w:val="false"/>
          <w:color w:val="000000"/>
          <w:sz w:val="28"/>
        </w:rPr>
        <w:t>В.Я.Коровина, В.П.Журавлев, В.И.Коровин. Фонохрестоматия к учебнику «Литература. 5 класс» (1 CD MP3).</w:t>
      </w:r>
      <w:bookmarkEnd w:id="112"/>
      <w:r>
        <w:rPr>
          <w:sz w:val="28"/>
        </w:rPr>
        <w:br/>
      </w:r>
      <w:r>
        <w:rPr>
          <w:sz w:val="28"/>
        </w:rPr>
        <w:br/>
      </w:r>
      <w:bookmarkStart w:name="965c2f96-378d-4c13-9dce-56f666e6bfa8" w:id="113"/>
      <w:r>
        <w:rPr>
          <w:rFonts w:ascii="Times New Roman" w:hAnsi="Times New Roman"/>
          <w:b w:val="false"/>
          <w:i w:val="false"/>
          <w:color w:val="000000"/>
          <w:sz w:val="28"/>
        </w:rPr>
        <w:t xml:space="preserve"> В.Я.Коровина, В.П.Журавлев, В.И.Коровин. «Читаем, думаем, спорим…». Дидактические материалы по литературе. 5 класс.</w:t>
      </w:r>
      <w:bookmarkEnd w:id="113"/>
      <w:r>
        <w:rPr>
          <w:sz w:val="28"/>
        </w:rPr>
        <w:br/>
      </w:r>
      <w:r>
        <w:rPr>
          <w:sz w:val="28"/>
        </w:rPr>
        <w:br/>
      </w:r>
      <w:bookmarkStart w:name="965c2f96-378d-4c13-9dce-56f666e6bfa8" w:id="114"/>
      <w:r>
        <w:rPr>
          <w:rFonts w:ascii="Times New Roman" w:hAnsi="Times New Roman"/>
          <w:b w:val="false"/>
          <w:i w:val="false"/>
          <w:color w:val="000000"/>
          <w:sz w:val="28"/>
        </w:rPr>
        <w:t xml:space="preserve"> Р.Г.Ахмадуллина. Литература. Рабочая тетрадь. 5 класс. В 2-х частях.</w:t>
      </w:r>
      <w:bookmarkEnd w:id="114"/>
      <w:r>
        <w:rPr>
          <w:sz w:val="28"/>
        </w:rPr>
        <w:br/>
      </w:r>
      <w:r>
        <w:rPr>
          <w:sz w:val="28"/>
        </w:rPr>
        <w:br/>
      </w:r>
      <w:bookmarkStart w:name="965c2f96-378d-4c13-9dce-56f666e6bfa8" w:id="115"/>
      <w:r>
        <w:rPr>
          <w:rFonts w:ascii="Times New Roman" w:hAnsi="Times New Roman"/>
          <w:b w:val="false"/>
          <w:i w:val="false"/>
          <w:color w:val="000000"/>
          <w:sz w:val="28"/>
        </w:rPr>
        <w:t xml:space="preserve"> Н.В.Беляева. Уроки литературы в 5 классе. Поурочные разработки.</w:t>
      </w:r>
      <w:bookmarkEnd w:id="115"/>
      <w:r>
        <w:rPr>
          <w:sz w:val="28"/>
        </w:rPr>
        <w:br/>
      </w:r>
      <w:r>
        <w:rPr>
          <w:sz w:val="28"/>
        </w:rPr>
        <w:br/>
      </w:r>
      <w:bookmarkStart w:name="965c2f96-378d-4c13-9dce-56f666e6bfa8" w:id="116"/>
      <w:r>
        <w:rPr>
          <w:rFonts w:ascii="Times New Roman" w:hAnsi="Times New Roman"/>
          <w:b w:val="false"/>
          <w:i w:val="false"/>
          <w:color w:val="000000"/>
          <w:sz w:val="28"/>
        </w:rPr>
        <w:t xml:space="preserve"> Н.В.Беляева. Литература. 5 – 9 классы. Проверочные работы.</w:t>
      </w:r>
      <w:bookmarkEnd w:id="116"/>
      <w:r>
        <w:rPr>
          <w:sz w:val="28"/>
        </w:rPr>
        <w:br/>
      </w:r>
      <w:r>
        <w:rPr>
          <w:sz w:val="28"/>
        </w:rPr>
        <w:br/>
      </w:r>
      <w:bookmarkStart w:name="965c2f96-378d-4c13-9dce-56f666e6bfa8" w:id="117"/>
      <w:r>
        <w:rPr>
          <w:rFonts w:ascii="Times New Roman" w:hAnsi="Times New Roman"/>
          <w:b w:val="false"/>
          <w:i w:val="false"/>
          <w:color w:val="000000"/>
          <w:sz w:val="28"/>
        </w:rPr>
        <w:t xml:space="preserve"> В.Я.Коровина, В.П.Журавлев, В.И.Коровин. Фонохрестоматия к учебнику «Литература. 6 класс» (1 CD MP3).</w:t>
      </w:r>
      <w:bookmarkEnd w:id="117"/>
      <w:r>
        <w:rPr>
          <w:sz w:val="28"/>
        </w:rPr>
        <w:br/>
      </w:r>
      <w:r>
        <w:rPr>
          <w:sz w:val="28"/>
        </w:rPr>
        <w:br/>
      </w:r>
      <w:bookmarkStart w:name="965c2f96-378d-4c13-9dce-56f666e6bfa8" w:id="118"/>
      <w:r>
        <w:rPr>
          <w:rFonts w:ascii="Times New Roman" w:hAnsi="Times New Roman"/>
          <w:b w:val="false"/>
          <w:i w:val="false"/>
          <w:color w:val="000000"/>
          <w:sz w:val="28"/>
        </w:rPr>
        <w:t xml:space="preserve"> В.П.Полухина. «Читаем, думаем, спорим…». Дидактические материалы по литературе. 6 класс.</w:t>
      </w:r>
      <w:bookmarkEnd w:id="118"/>
      <w:r>
        <w:rPr>
          <w:sz w:val="28"/>
        </w:rPr>
        <w:br/>
      </w:r>
      <w:r>
        <w:rPr>
          <w:sz w:val="28"/>
        </w:rPr>
        <w:br/>
      </w:r>
      <w:bookmarkStart w:name="965c2f96-378d-4c13-9dce-56f666e6bfa8" w:id="119"/>
      <w:r>
        <w:rPr>
          <w:rFonts w:ascii="Times New Roman" w:hAnsi="Times New Roman"/>
          <w:b w:val="false"/>
          <w:i w:val="false"/>
          <w:color w:val="000000"/>
          <w:sz w:val="28"/>
        </w:rPr>
        <w:t xml:space="preserve"> Р.Г.Ахмадуллина. Литература. Рабочая тетрадь. 6 класс. В 2-х частях.</w:t>
      </w:r>
      <w:bookmarkEnd w:id="119"/>
      <w:r>
        <w:rPr>
          <w:sz w:val="28"/>
        </w:rPr>
        <w:br/>
      </w:r>
      <w:r>
        <w:rPr>
          <w:sz w:val="28"/>
        </w:rPr>
        <w:br/>
      </w:r>
      <w:bookmarkStart w:name="965c2f96-378d-4c13-9dce-56f666e6bfa8" w:id="120"/>
      <w:r>
        <w:rPr>
          <w:rFonts w:ascii="Times New Roman" w:hAnsi="Times New Roman"/>
          <w:b w:val="false"/>
          <w:i w:val="false"/>
          <w:color w:val="000000"/>
          <w:sz w:val="28"/>
        </w:rPr>
        <w:t xml:space="preserve"> Н.В.Беляева. Уроки литературы в 6 классе. Поурочные разработки.</w:t>
      </w:r>
      <w:bookmarkEnd w:id="120"/>
      <w:r>
        <w:rPr>
          <w:sz w:val="28"/>
        </w:rPr>
        <w:br/>
      </w:r>
      <w:r>
        <w:rPr>
          <w:sz w:val="28"/>
        </w:rPr>
        <w:br/>
      </w:r>
      <w:bookmarkStart w:name="965c2f96-378d-4c13-9dce-56f666e6bfa8" w:id="121"/>
      <w:r>
        <w:rPr>
          <w:rFonts w:ascii="Times New Roman" w:hAnsi="Times New Roman"/>
          <w:b w:val="false"/>
          <w:i w:val="false"/>
          <w:color w:val="000000"/>
          <w:sz w:val="28"/>
        </w:rPr>
        <w:t xml:space="preserve"> Н.В.Беляева. Литература. 5 – 9 классы. Проверочные работы.</w:t>
      </w:r>
      <w:bookmarkEnd w:id="121"/>
      <w:r>
        <w:rPr>
          <w:sz w:val="28"/>
        </w:rPr>
        <w:br/>
      </w:r>
      <w:r>
        <w:rPr>
          <w:sz w:val="28"/>
        </w:rPr>
        <w:br/>
      </w:r>
      <w:bookmarkStart w:name="965c2f96-378d-4c13-9dce-56f666e6bfa8" w:id="122"/>
      <w:r>
        <w:rPr>
          <w:rFonts w:ascii="Times New Roman" w:hAnsi="Times New Roman"/>
          <w:b w:val="false"/>
          <w:i w:val="false"/>
          <w:color w:val="000000"/>
          <w:sz w:val="28"/>
        </w:rPr>
        <w:t xml:space="preserve"> В.Я.Коровина, В.П.Журавлев, В.И.Коровин. Фонохрестоматия к учебнику «Литература. 7 класс» (1 CD MP3).</w:t>
      </w:r>
      <w:bookmarkEnd w:id="122"/>
      <w:r>
        <w:rPr>
          <w:sz w:val="28"/>
        </w:rPr>
        <w:br/>
      </w:r>
      <w:r>
        <w:rPr>
          <w:sz w:val="28"/>
        </w:rPr>
        <w:br/>
      </w:r>
      <w:bookmarkStart w:name="965c2f96-378d-4c13-9dce-56f666e6bfa8" w:id="123"/>
      <w:r>
        <w:rPr>
          <w:rFonts w:ascii="Times New Roman" w:hAnsi="Times New Roman"/>
          <w:b w:val="false"/>
          <w:i w:val="false"/>
          <w:color w:val="000000"/>
          <w:sz w:val="28"/>
        </w:rPr>
        <w:t xml:space="preserve"> В.Я.Коровина. «Читаем, думаем, спорим…». Дидактические материалы по литературе. 7 класс.</w:t>
      </w:r>
      <w:bookmarkEnd w:id="123"/>
      <w:r>
        <w:rPr>
          <w:sz w:val="28"/>
        </w:rPr>
        <w:br/>
      </w:r>
      <w:r>
        <w:rPr>
          <w:sz w:val="28"/>
        </w:rPr>
        <w:br/>
      </w:r>
      <w:bookmarkStart w:name="965c2f96-378d-4c13-9dce-56f666e6bfa8" w:id="124"/>
      <w:r>
        <w:rPr>
          <w:rFonts w:ascii="Times New Roman" w:hAnsi="Times New Roman"/>
          <w:b w:val="false"/>
          <w:i w:val="false"/>
          <w:color w:val="000000"/>
          <w:sz w:val="28"/>
        </w:rPr>
        <w:t xml:space="preserve"> Н.В.Беляева. Уроки литературы в 7 классе. Пособие для учителей.</w:t>
      </w:r>
      <w:bookmarkEnd w:id="124"/>
      <w:r>
        <w:rPr>
          <w:sz w:val="28"/>
        </w:rPr>
        <w:br/>
      </w:r>
      <w:r>
        <w:rPr>
          <w:sz w:val="28"/>
        </w:rPr>
        <w:br/>
      </w:r>
      <w:bookmarkStart w:name="965c2f96-378d-4c13-9dce-56f666e6bfa8" w:id="125"/>
      <w:r>
        <w:rPr>
          <w:rFonts w:ascii="Times New Roman" w:hAnsi="Times New Roman"/>
          <w:b w:val="false"/>
          <w:i w:val="false"/>
          <w:color w:val="000000"/>
          <w:sz w:val="28"/>
        </w:rPr>
        <w:t xml:space="preserve"> Н.В.Беляева. Литература. 5 – 9 классы. Проверочные работы.</w:t>
      </w:r>
      <w:bookmarkEnd w:id="125"/>
      <w:r>
        <w:rPr>
          <w:sz w:val="28"/>
        </w:rPr>
        <w:br/>
      </w:r>
      <w:r>
        <w:rPr>
          <w:sz w:val="28"/>
        </w:rPr>
        <w:br/>
      </w:r>
      <w:bookmarkStart w:name="965c2f96-378d-4c13-9dce-56f666e6bfa8" w:id="126"/>
      <w:r>
        <w:rPr>
          <w:rFonts w:ascii="Times New Roman" w:hAnsi="Times New Roman"/>
          <w:b w:val="false"/>
          <w:i w:val="false"/>
          <w:color w:val="000000"/>
          <w:sz w:val="28"/>
        </w:rPr>
        <w:t xml:space="preserve"> В.Я.Коровина, В.П.Журавлев, В.И.Коровин. Фонохрестоматия к учебнику «Литература. 8 класс» (1 CD MP3).</w:t>
      </w:r>
      <w:bookmarkEnd w:id="126"/>
      <w:r>
        <w:rPr>
          <w:sz w:val="28"/>
        </w:rPr>
        <w:br/>
      </w:r>
      <w:r>
        <w:rPr>
          <w:sz w:val="28"/>
        </w:rPr>
        <w:br/>
      </w:r>
      <w:bookmarkStart w:name="965c2f96-378d-4c13-9dce-56f666e6bfa8" w:id="127"/>
      <w:r>
        <w:rPr>
          <w:rFonts w:ascii="Times New Roman" w:hAnsi="Times New Roman"/>
          <w:b w:val="false"/>
          <w:i w:val="false"/>
          <w:color w:val="000000"/>
          <w:sz w:val="28"/>
        </w:rPr>
        <w:t xml:space="preserve"> В.Я.Коровина, В.П.Журавлев, В.И.Коровин. «Читаем, думаем, спорим…». Дидактические материалы по литературе. 8 класс.</w:t>
      </w:r>
      <w:bookmarkEnd w:id="127"/>
      <w:r>
        <w:rPr>
          <w:sz w:val="28"/>
        </w:rPr>
        <w:br/>
      </w:r>
      <w:r>
        <w:rPr>
          <w:sz w:val="28"/>
        </w:rPr>
        <w:br/>
      </w:r>
      <w:bookmarkStart w:name="965c2f96-378d-4c13-9dce-56f666e6bfa8" w:id="128"/>
      <w:r>
        <w:rPr>
          <w:rFonts w:ascii="Times New Roman" w:hAnsi="Times New Roman"/>
          <w:b w:val="false"/>
          <w:i w:val="false"/>
          <w:color w:val="000000"/>
          <w:sz w:val="28"/>
        </w:rPr>
        <w:t xml:space="preserve"> Н.В.Беляева. Уроки литературы в 8 классе. Пособие для учителей.</w:t>
      </w:r>
      <w:bookmarkEnd w:id="128"/>
      <w:r>
        <w:rPr>
          <w:sz w:val="28"/>
        </w:rPr>
        <w:br/>
      </w:r>
      <w:r>
        <w:rPr>
          <w:sz w:val="28"/>
        </w:rPr>
        <w:br/>
      </w:r>
      <w:bookmarkStart w:name="965c2f96-378d-4c13-9dce-56f666e6bfa8" w:id="129"/>
      <w:r>
        <w:rPr>
          <w:rFonts w:ascii="Times New Roman" w:hAnsi="Times New Roman"/>
          <w:b w:val="false"/>
          <w:i w:val="false"/>
          <w:color w:val="000000"/>
          <w:sz w:val="28"/>
        </w:rPr>
        <w:t xml:space="preserve"> Н.В.Беляева. Литература. 5 – 9 классы. Проверочные работы</w:t>
      </w:r>
      <w:bookmarkEnd w:id="129"/>
      <w:r>
        <w:rPr>
          <w:sz w:val="28"/>
        </w:rPr>
        <w:br/>
      </w:r>
      <w:r>
        <w:rPr>
          <w:sz w:val="28"/>
        </w:rPr>
        <w:br/>
      </w:r>
      <w:bookmarkStart w:name="965c2f96-378d-4c13-9dce-56f666e6bfa8" w:id="130"/>
      <w:r>
        <w:rPr>
          <w:rFonts w:ascii="Times New Roman" w:hAnsi="Times New Roman"/>
          <w:b w:val="false"/>
          <w:i w:val="false"/>
          <w:color w:val="000000"/>
          <w:sz w:val="28"/>
        </w:rPr>
        <w:t xml:space="preserve"> Литература. 9 класс. Хрестоматия художественных произведений. Составители В.Я.Коровина, В.П.Журавлев, В.И.Коровин.</w:t>
      </w:r>
      <w:bookmarkEnd w:id="130"/>
      <w:r>
        <w:rPr>
          <w:sz w:val="28"/>
        </w:rPr>
        <w:br/>
      </w:r>
      <w:r>
        <w:rPr>
          <w:sz w:val="28"/>
        </w:rPr>
        <w:br/>
      </w:r>
      <w:bookmarkStart w:name="965c2f96-378d-4c13-9dce-56f666e6bfa8" w:id="131"/>
      <w:r>
        <w:rPr>
          <w:rFonts w:ascii="Times New Roman" w:hAnsi="Times New Roman"/>
          <w:b w:val="false"/>
          <w:i w:val="false"/>
          <w:color w:val="000000"/>
          <w:sz w:val="28"/>
        </w:rPr>
        <w:t xml:space="preserve"> В.Я.Коровина, В.П.Журавлев, В.И.Коровин. Фонохрестоматия.</w:t>
      </w:r>
      <w:bookmarkEnd w:id="131"/>
      <w:r>
        <w:rPr>
          <w:sz w:val="28"/>
        </w:rPr>
        <w:br/>
      </w:r>
      <w:r>
        <w:rPr>
          <w:sz w:val="28"/>
        </w:rPr>
        <w:br/>
      </w:r>
      <w:bookmarkStart w:name="965c2f96-378d-4c13-9dce-56f666e6bfa8" w:id="132"/>
      <w:r>
        <w:rPr>
          <w:rFonts w:ascii="Times New Roman" w:hAnsi="Times New Roman"/>
          <w:b w:val="false"/>
          <w:i w:val="false"/>
          <w:color w:val="000000"/>
          <w:sz w:val="28"/>
        </w:rPr>
        <w:t xml:space="preserve"> В.Я.Коровина, И.С.Збарский, В.И.Коровин. «Читаем, думаем, спорим…». Дидактические материалы по литературе. 9 класс.</w:t>
      </w:r>
      <w:bookmarkEnd w:id="132"/>
      <w:r>
        <w:rPr>
          <w:sz w:val="28"/>
        </w:rPr>
        <w:br/>
      </w:r>
      <w:r>
        <w:rPr>
          <w:sz w:val="28"/>
        </w:rPr>
        <w:br/>
      </w:r>
      <w:bookmarkStart w:name="965c2f96-378d-4c13-9dce-56f666e6bfa8" w:id="133"/>
      <w:r>
        <w:rPr>
          <w:rFonts w:ascii="Times New Roman" w:hAnsi="Times New Roman"/>
          <w:b w:val="false"/>
          <w:i w:val="false"/>
          <w:color w:val="000000"/>
          <w:sz w:val="28"/>
        </w:rPr>
        <w:t xml:space="preserve"> Н.В.Беляева, О.А.Ерёмина. Уроки литературы в 9 классе. Пособие для учителей общеобразовательных учреждений.</w:t>
      </w:r>
      <w:bookmarkEnd w:id="133"/>
      <w:r>
        <w:rPr>
          <w:sz w:val="28"/>
        </w:rPr>
        <w:br/>
      </w:r>
      <w:r>
        <w:rPr>
          <w:sz w:val="28"/>
        </w:rPr>
        <w:br/>
      </w:r>
      <w:bookmarkStart w:name="965c2f96-378d-4c13-9dce-56f666e6bfa8" w:id="134"/>
      <w:r>
        <w:rPr>
          <w:rFonts w:ascii="Times New Roman" w:hAnsi="Times New Roman"/>
          <w:b w:val="false"/>
          <w:i w:val="false"/>
          <w:color w:val="000000"/>
          <w:sz w:val="28"/>
        </w:rPr>
        <w:t xml:space="preserve"> Н.В.Беляева. Литература. Проверочные работы. 5 – 9 классы. Пособие для учителей общеобразовательных учреждений.</w:t>
      </w:r>
      <w:bookmarkEnd w:id="1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b680be9b-368a-4013-95ac-09d499c3ce1d" w:id="135"/>
      <w:r>
        <w:rPr>
          <w:rFonts w:ascii="Times New Roman" w:hAnsi="Times New Roman"/>
          <w:b w:val="false"/>
          <w:i w:val="false"/>
          <w:color w:val="000000"/>
          <w:sz w:val="28"/>
        </w:rPr>
        <w:t>https://resh.edu.ru/</w:t>
      </w:r>
      <w:bookmarkEnd w:id="135"/>
      <w:r>
        <w:rPr>
          <w:sz w:val="28"/>
        </w:rPr>
        <w:br/>
      </w:r>
      <w:r>
        <w:rPr>
          <w:sz w:val="28"/>
        </w:rPr>
        <w:br/>
      </w:r>
      <w:bookmarkStart w:name="b680be9b-368a-4013-95ac-09d499c3ce1d" w:id="136"/>
      <w:r>
        <w:rPr>
          <w:rFonts w:ascii="Times New Roman" w:hAnsi="Times New Roman"/>
          <w:b w:val="false"/>
          <w:i w:val="false"/>
          <w:color w:val="000000"/>
          <w:sz w:val="28"/>
        </w:rPr>
        <w:t xml:space="preserve"> https://infourok.ru</w:t>
      </w:r>
      <w:bookmarkEnd w:id="136"/>
      <w:r>
        <w:rPr>
          <w:sz w:val="28"/>
        </w:rPr>
        <w:br/>
      </w:r>
      <w:r>
        <w:rPr>
          <w:sz w:val="28"/>
        </w:rPr>
        <w:br/>
      </w:r>
      <w:bookmarkStart w:name="b680be9b-368a-4013-95ac-09d499c3ce1d" w:id="137"/>
      <w:r>
        <w:rPr>
          <w:rFonts w:ascii="Times New Roman" w:hAnsi="Times New Roman"/>
          <w:b w:val="false"/>
          <w:i w:val="false"/>
          <w:color w:val="000000"/>
          <w:sz w:val="28"/>
        </w:rPr>
        <w:t xml:space="preserve"> / https://videouroki.net/</w:t>
      </w:r>
      <w:bookmarkEnd w:id="137"/>
      <w:r>
        <w:rPr>
          <w:sz w:val="28"/>
        </w:rPr>
        <w:br/>
      </w:r>
      <w:r>
        <w:rPr>
          <w:sz w:val="28"/>
        </w:rPr>
        <w:br/>
      </w:r>
      <w:bookmarkStart w:name="b680be9b-368a-4013-95ac-09d499c3ce1d" w:id="138"/>
      <w:r>
        <w:rPr>
          <w:rFonts w:ascii="Times New Roman" w:hAnsi="Times New Roman"/>
          <w:b w:val="false"/>
          <w:i w:val="false"/>
          <w:color w:val="000000"/>
          <w:sz w:val="28"/>
        </w:rPr>
        <w:t xml:space="preserve"> https://education.yandex.ru/</w:t>
      </w:r>
      <w:bookmarkEnd w:id="138"/>
      <w:r>
        <w:rPr>
          <w:sz w:val="28"/>
        </w:rPr>
        <w:br/>
      </w:r>
      <w:r>
        <w:rPr>
          <w:sz w:val="28"/>
        </w:rPr>
        <w:br/>
      </w:r>
      <w:bookmarkStart w:name="b680be9b-368a-4013-95ac-09d499c3ce1d" w:id="139"/>
      <w:r>
        <w:rPr>
          <w:rFonts w:ascii="Times New Roman" w:hAnsi="Times New Roman"/>
          <w:b w:val="false"/>
          <w:i w:val="false"/>
          <w:color w:val="000000"/>
          <w:sz w:val="28"/>
        </w:rPr>
        <w:t xml:space="preserve"> http://ipkps.bsu.edu.ru/</w:t>
      </w:r>
      <w:bookmarkEnd w:id="139"/>
      <w:r>
        <w:rPr>
          <w:sz w:val="28"/>
        </w:rPr>
        <w:br/>
      </w:r>
      <w:r>
        <w:rPr>
          <w:sz w:val="28"/>
        </w:rPr>
        <w:br/>
      </w:r>
      <w:bookmarkStart w:name="b680be9b-368a-4013-95ac-09d499c3ce1d" w:id="140"/>
      <w:r>
        <w:rPr>
          <w:rFonts w:ascii="Times New Roman" w:hAnsi="Times New Roman"/>
          <w:b w:val="false"/>
          <w:i w:val="false"/>
          <w:color w:val="000000"/>
          <w:sz w:val="28"/>
        </w:rPr>
        <w:t xml:space="preserve"> http://www.apkro.ru</w:t>
      </w:r>
      <w:bookmarkEnd w:id="140"/>
      <w:r>
        <w:rPr>
          <w:sz w:val="28"/>
        </w:rPr>
        <w:br/>
      </w:r>
      <w:r>
        <w:rPr>
          <w:sz w:val="28"/>
        </w:rPr>
        <w:br/>
      </w:r>
      <w:bookmarkStart w:name="b680be9b-368a-4013-95ac-09d499c3ce1d" w:id="141"/>
      <w:r>
        <w:rPr>
          <w:rFonts w:ascii="Times New Roman" w:hAnsi="Times New Roman"/>
          <w:b w:val="false"/>
          <w:i w:val="false"/>
          <w:color w:val="000000"/>
          <w:sz w:val="28"/>
        </w:rPr>
        <w:t xml:space="preserve"> http://www.school.edu.ru</w:t>
      </w:r>
      <w:bookmarkEnd w:id="141"/>
      <w:r>
        <w:rPr>
          <w:sz w:val="28"/>
        </w:rPr>
        <w:br/>
      </w:r>
      <w:r>
        <w:rPr>
          <w:sz w:val="28"/>
        </w:rPr>
        <w:br/>
      </w:r>
      <w:bookmarkStart w:name="b680be9b-368a-4013-95ac-09d499c3ce1d" w:id="142"/>
      <w:r>
        <w:rPr>
          <w:rFonts w:ascii="Times New Roman" w:hAnsi="Times New Roman"/>
          <w:b w:val="false"/>
          <w:i w:val="false"/>
          <w:color w:val="000000"/>
          <w:sz w:val="28"/>
        </w:rPr>
        <w:t xml:space="preserve"> http://www.edu.ru</w:t>
      </w:r>
      <w:bookmarkEnd w:id="142"/>
      <w:r>
        <w:rPr>
          <w:sz w:val="28"/>
        </w:rPr>
        <w:br/>
      </w:r>
      <w:r>
        <w:rPr>
          <w:sz w:val="28"/>
        </w:rPr>
        <w:br/>
      </w:r>
      <w:bookmarkStart w:name="b680be9b-368a-4013-95ac-09d499c3ce1d" w:id="143"/>
      <w:r>
        <w:rPr>
          <w:rFonts w:ascii="Times New Roman" w:hAnsi="Times New Roman"/>
          <w:b w:val="false"/>
          <w:i w:val="false"/>
          <w:color w:val="000000"/>
          <w:sz w:val="28"/>
        </w:rPr>
        <w:t xml:space="preserve"> http://www.uroki.ru</w:t>
      </w:r>
      <w:bookmarkEnd w:id="143"/>
      <w:r>
        <w:rPr>
          <w:sz w:val="28"/>
        </w:rPr>
        <w:br/>
      </w:r>
      <w:r>
        <w:rPr>
          <w:sz w:val="28"/>
        </w:rPr>
        <w:br/>
      </w:r>
      <w:bookmarkStart w:name="b680be9b-368a-4013-95ac-09d499c3ce1d" w:id="144"/>
      <w:r>
        <w:rPr>
          <w:rFonts w:ascii="Times New Roman" w:hAnsi="Times New Roman"/>
          <w:b w:val="false"/>
          <w:i w:val="false"/>
          <w:color w:val="000000"/>
          <w:sz w:val="28"/>
        </w:rPr>
        <w:t xml:space="preserve"> http://www.vestnik.edu.ru</w:t>
      </w:r>
      <w:bookmarkEnd w:id="144"/>
      <w:r>
        <w:rPr>
          <w:sz w:val="28"/>
        </w:rPr>
        <w:br/>
      </w:r>
      <w:r>
        <w:rPr>
          <w:sz w:val="28"/>
        </w:rPr>
        <w:br/>
      </w:r>
      <w:bookmarkStart w:name="b680be9b-368a-4013-95ac-09d499c3ce1d" w:id="145"/>
      <w:r>
        <w:rPr>
          <w:rFonts w:ascii="Times New Roman" w:hAnsi="Times New Roman"/>
          <w:b w:val="false"/>
          <w:i w:val="false"/>
          <w:color w:val="000000"/>
          <w:sz w:val="28"/>
        </w:rPr>
        <w:t xml:space="preserve"> http://teacher.fio.ru</w:t>
      </w:r>
      <w:bookmarkEnd w:id="145"/>
      <w:r>
        <w:rPr>
          <w:sz w:val="28"/>
        </w:rPr>
        <w:br/>
      </w:r>
      <w:r>
        <w:rPr>
          <w:sz w:val="28"/>
        </w:rPr>
        <w:br/>
      </w:r>
      <w:bookmarkStart w:name="b680be9b-368a-4013-95ac-09d499c3ce1d" w:id="146"/>
      <w:r>
        <w:rPr>
          <w:rFonts w:ascii="Times New Roman" w:hAnsi="Times New Roman"/>
          <w:b w:val="false"/>
          <w:i w:val="false"/>
          <w:color w:val="000000"/>
          <w:sz w:val="28"/>
        </w:rPr>
        <w:t xml:space="preserve"> http://rusolymp.ru/</w:t>
      </w:r>
      <w:bookmarkEnd w:id="146"/>
      <w:r>
        <w:rPr>
          <w:sz w:val="28"/>
        </w:rPr>
        <w:br/>
      </w:r>
      <w:r>
        <w:rPr>
          <w:sz w:val="28"/>
        </w:rPr>
        <w:br/>
      </w:r>
      <w:bookmarkStart w:name="b680be9b-368a-4013-95ac-09d499c3ce1d" w:id="147"/>
      <w:r>
        <w:rPr>
          <w:rFonts w:ascii="Times New Roman" w:hAnsi="Times New Roman"/>
          <w:b w:val="false"/>
          <w:i w:val="false"/>
          <w:color w:val="000000"/>
          <w:sz w:val="28"/>
        </w:rPr>
        <w:t xml:space="preserve"> http://www.vgf.ru</w:t>
      </w:r>
      <w:bookmarkEnd w:id="147"/>
      <w:r>
        <w:rPr>
          <w:sz w:val="28"/>
        </w:rPr>
        <w:br/>
      </w:r>
      <w:r>
        <w:rPr>
          <w:sz w:val="28"/>
        </w:rPr>
        <w:br/>
      </w:r>
      <w:bookmarkStart w:name="b680be9b-368a-4013-95ac-09d499c3ce1d" w:id="148"/>
      <w:r>
        <w:rPr>
          <w:rFonts w:ascii="Times New Roman" w:hAnsi="Times New Roman"/>
          <w:b w:val="false"/>
          <w:i w:val="false"/>
          <w:color w:val="000000"/>
          <w:sz w:val="28"/>
        </w:rPr>
        <w:t xml:space="preserve"> http://www.drofa.ru</w:t>
      </w:r>
      <w:bookmarkEnd w:id="148"/>
      <w:r>
        <w:rPr>
          <w:sz w:val="28"/>
        </w:rPr>
        <w:br/>
      </w:r>
      <w:r>
        <w:rPr>
          <w:sz w:val="28"/>
        </w:rPr>
        <w:br/>
      </w:r>
      <w:bookmarkStart w:name="b680be9b-368a-4013-95ac-09d499c3ce1d" w:id="149"/>
      <w:r>
        <w:rPr>
          <w:rFonts w:ascii="Times New Roman" w:hAnsi="Times New Roman"/>
          <w:b w:val="false"/>
          <w:i w:val="false"/>
          <w:color w:val="000000"/>
          <w:sz w:val="28"/>
        </w:rPr>
        <w:t xml:space="preserve"> http://www.1september.ru</w:t>
      </w:r>
      <w:bookmarkEnd w:id="149"/>
      <w:r>
        <w:rPr>
          <w:sz w:val="28"/>
        </w:rPr>
        <w:br/>
      </w:r>
      <w:r>
        <w:rPr>
          <w:sz w:val="28"/>
        </w:rPr>
        <w:br/>
      </w:r>
      <w:bookmarkStart w:name="b680be9b-368a-4013-95ac-09d499c3ce1d" w:id="150"/>
      <w:r>
        <w:rPr>
          <w:rFonts w:ascii="Times New Roman" w:hAnsi="Times New Roman"/>
          <w:b w:val="false"/>
          <w:i w:val="false"/>
          <w:color w:val="000000"/>
          <w:sz w:val="28"/>
        </w:rPr>
        <w:t xml:space="preserve"> http://www.gramma.ru </w:t>
      </w:r>
      <w:bookmarkEnd w:id="150"/>
      <w:r>
        <w:rPr>
          <w:sz w:val="28"/>
        </w:rPr>
        <w:br/>
      </w:r>
      <w:r>
        <w:rPr>
          <w:sz w:val="28"/>
        </w:rPr>
        <w:br/>
      </w:r>
      <w:bookmarkStart w:name="b680be9b-368a-4013-95ac-09d499c3ce1d" w:id="151"/>
      <w:r>
        <w:rPr>
          <w:rFonts w:ascii="Times New Roman" w:hAnsi="Times New Roman"/>
          <w:b w:val="false"/>
          <w:i w:val="false"/>
          <w:color w:val="000000"/>
          <w:sz w:val="28"/>
        </w:rPr>
        <w:t xml:space="preserve"> http://ruslit.ioso.ru </w:t>
      </w:r>
      <w:bookmarkEnd w:id="151"/>
      <w:r>
        <w:rPr>
          <w:sz w:val="28"/>
        </w:rPr>
        <w:br/>
      </w:r>
      <w:r>
        <w:rPr>
          <w:sz w:val="28"/>
        </w:rPr>
        <w:br/>
      </w:r>
      <w:bookmarkStart w:name="b680be9b-368a-4013-95ac-09d499c3ce1d" w:id="152"/>
      <w:r>
        <w:rPr>
          <w:rFonts w:ascii="Times New Roman" w:hAnsi="Times New Roman"/>
          <w:b w:val="false"/>
          <w:i w:val="false"/>
          <w:color w:val="000000"/>
          <w:sz w:val="28"/>
        </w:rPr>
        <w:t xml:space="preserve"> http://www.ipmce.su/~lib/osn_prav.html http://www.repetitor.org/ </w:t>
      </w:r>
      <w:bookmarkEnd w:id="152"/>
      <w:r>
        <w:rPr>
          <w:sz w:val="28"/>
        </w:rPr>
        <w:br/>
      </w:r>
      <w:r>
        <w:rPr>
          <w:sz w:val="28"/>
        </w:rPr>
        <w:br/>
      </w:r>
      <w:bookmarkStart w:name="b680be9b-368a-4013-95ac-09d499c3ce1d" w:id="153"/>
      <w:r>
        <w:rPr>
          <w:rFonts w:ascii="Times New Roman" w:hAnsi="Times New Roman"/>
          <w:b w:val="false"/>
          <w:i w:val="false"/>
          <w:color w:val="000000"/>
          <w:sz w:val="28"/>
        </w:rPr>
        <w:t xml:space="preserve"> http://www.svetozar.ru/ </w:t>
      </w:r>
      <w:bookmarkEnd w:id="153"/>
      <w:r>
        <w:rPr>
          <w:sz w:val="28"/>
        </w:rPr>
        <w:br/>
      </w:r>
      <w:r>
        <w:rPr>
          <w:sz w:val="28"/>
        </w:rPr>
        <w:br/>
      </w:r>
      <w:bookmarkStart w:name="b680be9b-368a-4013-95ac-09d499c3ce1d" w:id="154"/>
      <w:r>
        <w:rPr>
          <w:rFonts w:ascii="Times New Roman" w:hAnsi="Times New Roman"/>
          <w:b w:val="false"/>
          <w:i w:val="false"/>
          <w:color w:val="000000"/>
          <w:sz w:val="28"/>
        </w:rPr>
        <w:t xml:space="preserve"> http://www.vedu.ru/ExpDic/ </w:t>
      </w:r>
      <w:bookmarkEnd w:id="154"/>
      <w:r>
        <w:rPr>
          <w:sz w:val="28"/>
        </w:rPr>
        <w:br/>
      </w:r>
      <w:r>
        <w:rPr>
          <w:sz w:val="28"/>
        </w:rPr>
        <w:br/>
      </w:r>
      <w:bookmarkStart w:name="b680be9b-368a-4013-95ac-09d499c3ce1d" w:id="155"/>
      <w:r>
        <w:rPr>
          <w:rFonts w:ascii="Times New Roman" w:hAnsi="Times New Roman"/>
          <w:b w:val="false"/>
          <w:i w:val="false"/>
          <w:color w:val="000000"/>
          <w:sz w:val="28"/>
        </w:rPr>
        <w:t xml:space="preserve"> http://yamal.org/ook/ </w:t>
      </w:r>
      <w:bookmarkEnd w:id="155"/>
      <w:r>
        <w:rPr>
          <w:sz w:val="28"/>
        </w:rPr>
        <w:br/>
      </w:r>
      <w:r>
        <w:rPr>
          <w:sz w:val="28"/>
        </w:rPr>
        <w:br/>
      </w:r>
      <w:bookmarkStart w:name="b680be9b-368a-4013-95ac-09d499c3ce1d" w:id="156"/>
      <w:r>
        <w:rPr>
          <w:rFonts w:ascii="Times New Roman" w:hAnsi="Times New Roman"/>
          <w:b w:val="false"/>
          <w:i w:val="false"/>
          <w:color w:val="000000"/>
          <w:sz w:val="28"/>
        </w:rPr>
        <w:t xml:space="preserve"> http://writerstob.narod.ru/ </w:t>
      </w:r>
      <w:bookmarkEnd w:id="156"/>
      <w:r>
        <w:rPr>
          <w:sz w:val="28"/>
        </w:rPr>
        <w:br/>
      </w:r>
      <w:r>
        <w:rPr>
          <w:sz w:val="28"/>
        </w:rPr>
        <w:br/>
      </w:r>
      <w:bookmarkStart w:name="b680be9b-368a-4013-95ac-09d499c3ce1d" w:id="157"/>
      <w:r>
        <w:rPr>
          <w:rFonts w:ascii="Times New Roman" w:hAnsi="Times New Roman"/>
          <w:b w:val="false"/>
          <w:i w:val="false"/>
          <w:color w:val="000000"/>
          <w:sz w:val="28"/>
        </w:rPr>
        <w:t xml:space="preserve"> http://www.ruscenter.ru/ </w:t>
      </w:r>
      <w:bookmarkEnd w:id="157"/>
      <w:r>
        <w:rPr>
          <w:sz w:val="28"/>
        </w:rPr>
        <w:br/>
      </w:r>
      <w:r>
        <w:rPr>
          <w:sz w:val="28"/>
        </w:rPr>
        <w:br/>
      </w:r>
      <w:bookmarkStart w:name="b680be9b-368a-4013-95ac-09d499c3ce1d" w:id="158"/>
      <w:r>
        <w:rPr>
          <w:rFonts w:ascii="Times New Roman" w:hAnsi="Times New Roman"/>
          <w:b w:val="false"/>
          <w:i w:val="false"/>
          <w:color w:val="000000"/>
          <w:sz w:val="28"/>
        </w:rPr>
        <w:t xml:space="preserve"> http://lit.1september.ru/index.php </w:t>
      </w:r>
      <w:bookmarkEnd w:id="158"/>
      <w:r>
        <w:rPr>
          <w:sz w:val="28"/>
        </w:rPr>
        <w:br/>
      </w:r>
      <w:r>
        <w:rPr>
          <w:sz w:val="28"/>
        </w:rPr>
        <w:br/>
      </w:r>
      <w:bookmarkStart w:name="b680be9b-368a-4013-95ac-09d499c3ce1d" w:id="159"/>
      <w:r>
        <w:rPr>
          <w:rFonts w:ascii="Times New Roman" w:hAnsi="Times New Roman"/>
          <w:b w:val="false"/>
          <w:i w:val="false"/>
          <w:color w:val="000000"/>
          <w:sz w:val="28"/>
        </w:rPr>
        <w:t xml:space="preserve"> http://old-russian.narod.ru/ </w:t>
      </w:r>
      <w:bookmarkEnd w:id="159"/>
      <w:r>
        <w:rPr>
          <w:sz w:val="28"/>
        </w:rPr>
        <w:br/>
      </w:r>
      <w:r>
        <w:rPr>
          <w:sz w:val="28"/>
        </w:rPr>
        <w:br/>
      </w:r>
      <w:bookmarkStart w:name="b680be9b-368a-4013-95ac-09d499c3ce1d" w:id="160"/>
      <w:r>
        <w:rPr>
          <w:rFonts w:ascii="Times New Roman" w:hAnsi="Times New Roman"/>
          <w:b w:val="false"/>
          <w:i w:val="false"/>
          <w:color w:val="000000"/>
          <w:sz w:val="28"/>
        </w:rPr>
        <w:t xml:space="preserve"> http://www.klassika.ru/ http://www.bulgakov.ru/ </w:t>
      </w:r>
      <w:bookmarkEnd w:id="160"/>
      <w:r>
        <w:rPr>
          <w:sz w:val="28"/>
        </w:rPr>
        <w:br/>
      </w:r>
      <w:r>
        <w:rPr>
          <w:sz w:val="28"/>
        </w:rPr>
        <w:br/>
      </w:r>
      <w:bookmarkStart w:name="b680be9b-368a-4013-95ac-09d499c3ce1d" w:id="161"/>
      <w:r>
        <w:rPr>
          <w:rFonts w:ascii="Times New Roman" w:hAnsi="Times New Roman"/>
          <w:b w:val="false"/>
          <w:i w:val="false"/>
          <w:color w:val="000000"/>
          <w:sz w:val="28"/>
        </w:rPr>
        <w:t xml:space="preserve"> http://math.msu.su/~apentus/znaete/ </w:t>
      </w:r>
      <w:bookmarkEnd w:id="161"/>
      <w:r>
        <w:rPr>
          <w:sz w:val="28"/>
        </w:rPr>
        <w:br/>
      </w:r>
      <w:r>
        <w:rPr>
          <w:sz w:val="28"/>
        </w:rPr>
        <w:br/>
      </w:r>
      <w:bookmarkStart w:name="b680be9b-368a-4013-95ac-09d499c3ce1d" w:id="162"/>
      <w:bookmarkEnd w:id="16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061064" w:id="163"/>
    <w:p>
      <w:pPr>
        <w:sectPr>
          <w:pgSz w:w="11906" w:h="16383" w:orient="portrait"/>
        </w:sectPr>
      </w:pPr>
    </w:p>
    <w:bookmarkEnd w:id="163"/>
    <w:bookmarkEnd w:id="10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