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4100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администрации Ростовского муниципального района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Васильковская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Китаева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3012036)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с.Васильково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641006" w:id="5"/>
    <w:p>
      <w:pPr>
        <w:sectPr>
          <w:pgSz w:w="11906" w:h="16383" w:orient="portrait"/>
        </w:sectPr>
      </w:pPr>
    </w:p>
    <w:bookmarkEnd w:id="5"/>
    <w:bookmarkEnd w:id="0"/>
    <w:bookmarkStart w:name="block-2264100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2641007" w:id="8"/>
    <w:p>
      <w:pPr>
        <w:sectPr>
          <w:pgSz w:w="11906" w:h="16383" w:orient="portrait"/>
        </w:sectPr>
      </w:pPr>
    </w:p>
    <w:bookmarkEnd w:id="8"/>
    <w:bookmarkEnd w:id="6"/>
    <w:bookmarkStart w:name="block-2264100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2641008" w:id="19"/>
    <w:p>
      <w:pPr>
        <w:sectPr>
          <w:pgSz w:w="11906" w:h="16383" w:orient="portrait"/>
        </w:sectPr>
      </w:pPr>
    </w:p>
    <w:bookmarkEnd w:id="19"/>
    <w:bookmarkEnd w:id="9"/>
    <w:bookmarkStart w:name="block-22641009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2641009" w:id="28"/>
    <w:p>
      <w:pPr>
        <w:sectPr>
          <w:pgSz w:w="11906" w:h="16383" w:orient="portrait"/>
        </w:sectPr>
      </w:pPr>
    </w:p>
    <w:bookmarkEnd w:id="28"/>
    <w:bookmarkEnd w:id="20"/>
    <w:bookmarkStart w:name="block-22641005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41005" w:id="30"/>
    <w:p>
      <w:pPr>
        <w:sectPr>
          <w:pgSz w:w="16383" w:h="11906" w:orient="landscape"/>
        </w:sectPr>
      </w:pPr>
    </w:p>
    <w:bookmarkEnd w:id="30"/>
    <w:bookmarkEnd w:id="29"/>
    <w:bookmarkStart w:name="block-22641004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2880"/>
        <w:gridCol w:w="1140"/>
        <w:gridCol w:w="2129"/>
        <w:gridCol w:w="2275"/>
        <w:gridCol w:w="1751"/>
        <w:gridCol w:w="2770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Ломаная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многогранников.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пространственных тел.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Развёртки куба и параллелепипеда.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41004" w:id="32"/>
    <w:p>
      <w:pPr>
        <w:sectPr>
          <w:pgSz w:w="16383" w:h="11906" w:orient="landscape"/>
        </w:sectPr>
      </w:pPr>
    </w:p>
    <w:bookmarkEnd w:id="32"/>
    <w:bookmarkEnd w:id="31"/>
    <w:bookmarkStart w:name="block-22641010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. «Поурочные разработки по математике» 5, 6 класс к учебнику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Виленкин Н.Я и др.;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Н.Я. Виленкин. Математика. Учебник для 6 класса</w:t>
      </w:r>
      <w:bookmarkEnd w:id="38"/>
      <w:r>
        <w:rPr>
          <w:sz w:val="28"/>
        </w:rPr>
        <w:br/>
      </w:r>
      <w:bookmarkStart w:name="7fc9b897-0499-435d-84f2-5e61bb8bfe4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общеобразовательных учреждений. М., «Мнемозина»;</w:t>
      </w:r>
      <w:bookmarkEnd w:id="39"/>
      <w:r>
        <w:rPr>
          <w:sz w:val="28"/>
        </w:rPr>
        <w:br/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Т.М. Ерина. Рабочая тетрадь по математике: 5, 6 класс (ФГОС): к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учебнику Н.Я. Виленкина и др. «Математика: 6 класс». М.:</w:t>
      </w:r>
      <w:bookmarkEnd w:id="41"/>
      <w:r>
        <w:rPr>
          <w:sz w:val="28"/>
        </w:rPr>
        <w:br/>
      </w:r>
      <w:bookmarkStart w:name="7fc9b897-0499-435d-84f2-5e61bb8bfe4f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Издательство «Экзамен»;</w:t>
      </w:r>
      <w:bookmarkEnd w:id="42"/>
      <w:r>
        <w:rPr>
          <w:sz w:val="28"/>
        </w:rPr>
        <w:br/>
      </w:r>
      <w:bookmarkStart w:name="7fc9b897-0499-435d-84f2-5e61bb8bfe4f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А.С. Чесноков, К.И. Нешков. Дидактические материалы по математике</w:t>
      </w:r>
      <w:bookmarkEnd w:id="43"/>
      <w:r>
        <w:rPr>
          <w:sz w:val="28"/>
        </w:rPr>
        <w:br/>
      </w:r>
      <w:bookmarkStart w:name="7fc9b897-0499-435d-84f2-5e61bb8bfe4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5, 6 класса. М.: Просвещение;</w:t>
      </w:r>
      <w:bookmarkEnd w:id="44"/>
      <w:r>
        <w:rPr>
          <w:sz w:val="28"/>
        </w:rPr>
        <w:br/>
      </w:r>
      <w:bookmarkStart w:name="7fc9b897-0499-435d-84f2-5e61bb8bfe4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Электронное учебное пособие к учебнику математики для 5,6 класса</w:t>
      </w:r>
      <w:bookmarkEnd w:id="45"/>
      <w:r>
        <w:rPr>
          <w:sz w:val="28"/>
        </w:rPr>
        <w:br/>
      </w:r>
      <w:bookmarkStart w:name="7fc9b897-0499-435d-84f2-5e61bb8bfe4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Н.Я. Виленкин и др.</w:t>
      </w:r>
      <w:bookmarkEnd w:id="4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47"/>
      <w:r>
        <w:rPr>
          <w:rFonts w:ascii="Times New Roman" w:hAnsi="Times New Roman"/>
          <w:b w:val="false"/>
          <w:i w:val="false"/>
          <w:color w:val="000000"/>
          <w:sz w:val="28"/>
        </w:rPr>
        <w:t>Российская электронная школа (resh.edu.ru)</w:t>
      </w:r>
      <w:bookmarkEnd w:id="47"/>
      <w:r>
        <w:rPr>
          <w:sz w:val="28"/>
        </w:rPr>
        <w:br/>
      </w:r>
      <w:bookmarkStart w:name="f8298865-b615-4fbc-b3b5-26c7aa18d60c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ЯКласс (yaklass.ru)</w:t>
      </w:r>
      <w:bookmarkEnd w:id="48"/>
      <w:r>
        <w:rPr>
          <w:sz w:val="28"/>
        </w:rPr>
        <w:br/>
      </w:r>
      <w:bookmarkStart w:name="f8298865-b615-4fbc-b3b5-26c7aa18d60c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Онлайн-школа Фоксфорд (foxford.ru)</w:t>
      </w:r>
      <w:bookmarkEnd w:id="49"/>
      <w:r>
        <w:rPr>
          <w:sz w:val="28"/>
        </w:rPr>
        <w:br/>
      </w:r>
      <w:bookmarkStart w:name="f8298865-b615-4fbc-b3b5-26c7aa18d60c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Яндекс Учебник (yandex.ru)</w:t>
      </w:r>
      <w:bookmarkEnd w:id="50"/>
      <w:r>
        <w:rPr>
          <w:sz w:val="28"/>
        </w:rPr>
        <w:br/>
      </w:r>
      <w:bookmarkStart w:name="f8298865-b615-4fbc-b3b5-26c7aa18d60c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Учи.ру (uchi.ru)</w:t>
      </w:r>
      <w:bookmarkEnd w:id="51"/>
      <w:r>
        <w:rPr>
          <w:sz w:val="28"/>
        </w:rPr>
        <w:br/>
      </w:r>
      <w:bookmarkStart w:name="f8298865-b615-4fbc-b3b5-26c7aa18d60c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ВПР−2022, Математика для 5 класса: задания, ответы, решения. Обучающая</w:t>
      </w:r>
      <w:bookmarkEnd w:id="52"/>
      <w:r>
        <w:rPr>
          <w:sz w:val="28"/>
        </w:rPr>
        <w:br/>
      </w:r>
      <w:bookmarkStart w:name="f8298865-b615-4fbc-b3b5-26c7aa18d60c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система Дмитрия Гущина (sdamgia.ru)</w:t>
      </w:r>
      <w:bookmarkEnd w:id="53"/>
      <w:r>
        <w:rPr>
          <w:sz w:val="28"/>
        </w:rPr>
        <w:br/>
      </w:r>
      <w:bookmarkStart w:name="f8298865-b615-4fbc-b3b5-26c7aa18d60c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Единая коллекция Цифровых Образовательных Ресурсов (schoolcollection.edu.ru)</w:t>
      </w:r>
      <w:bookmarkEnd w:id="54"/>
      <w:r>
        <w:rPr>
          <w:sz w:val="28"/>
        </w:rPr>
        <w:br/>
      </w:r>
      <w:bookmarkStart w:name="f8298865-b615-4fbc-b3b5-26c7aa18d60c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 (1c.ru)</w:t>
      </w:r>
      <w:bookmarkEnd w:id="55"/>
      <w:r>
        <w:rPr>
          <w:sz w:val="28"/>
        </w:rPr>
        <w:br/>
      </w:r>
      <w:bookmarkStart w:name="f8298865-b615-4fbc-b3b5-26c7aa18d60c" w:id="56"/>
      <w:bookmarkEnd w:id="5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41010" w:id="57"/>
    <w:p>
      <w:pPr>
        <w:sectPr>
          <w:pgSz w:w="11906" w:h="16383" w:orient="portrait"/>
        </w:sectPr>
      </w:pPr>
    </w:p>
    <w:bookmarkEnd w:id="57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4ec" Type="http://schemas.openxmlformats.org/officeDocument/2006/relationships/hyperlink" Id="rId34"/>
    <Relationship TargetMode="External" Target="https://m.edsoo.ru/f2a0ef3e" Type="http://schemas.openxmlformats.org/officeDocument/2006/relationships/hyperlink" Id="rId35"/>
    <Relationship TargetMode="External" Target="https://m.edsoo.ru/f2a116b2" Type="http://schemas.openxmlformats.org/officeDocument/2006/relationships/hyperlink" Id="rId36"/>
    <Relationship TargetMode="External" Target="https://m.edsoo.ru/f2a1116c" Type="http://schemas.openxmlformats.org/officeDocument/2006/relationships/hyperlink" Id="rId37"/>
    <Relationship TargetMode="External" Target="https://m.edsoo.ru/f2a114fa" Type="http://schemas.openxmlformats.org/officeDocument/2006/relationships/hyperlink" Id="rId38"/>
    <Relationship TargetMode="External" Target="https://m.edsoo.ru/f2a114fa" Type="http://schemas.openxmlformats.org/officeDocument/2006/relationships/hyperlink" Id="rId39"/>
    <Relationship TargetMode="External" Target="https://m.edsoo.ru/f2a114fa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96e" Type="http://schemas.openxmlformats.org/officeDocument/2006/relationships/hyperlink" Id="rId46"/>
    <Relationship TargetMode="External" Target="https://m.edsoo.ru/f2a1196e" Type="http://schemas.openxmlformats.org/officeDocument/2006/relationships/hyperlink" Id="rId47"/>
    <Relationship TargetMode="External" Target="https://m.edsoo.ru/f2a1196e" Type="http://schemas.openxmlformats.org/officeDocument/2006/relationships/hyperlink" Id="rId48"/>
    <Relationship TargetMode="External" Target="https://m.edsoo.ru/f2a11f18" Type="http://schemas.openxmlformats.org/officeDocument/2006/relationships/hyperlink" Id="rId49"/>
    <Relationship TargetMode="External" Target="https://m.edsoo.ru/f2a12080" Type="http://schemas.openxmlformats.org/officeDocument/2006/relationships/hyperlink" Id="rId50"/>
    <Relationship TargetMode="External" Target="https://m.edsoo.ru/f2a0f894" Type="http://schemas.openxmlformats.org/officeDocument/2006/relationships/hyperlink" Id="rId51"/>
    <Relationship TargetMode="External" Target="https://m.edsoo.ru/f2a0f9fc" Type="http://schemas.openxmlformats.org/officeDocument/2006/relationships/hyperlink" Id="rId52"/>
    <Relationship TargetMode="External" Target="https://m.edsoo.ru/f2a121a2" Type="http://schemas.openxmlformats.org/officeDocument/2006/relationships/hyperlink" Id="rId53"/>
    <Relationship TargetMode="External" Target="https://m.edsoo.ru/f2a12558" Type="http://schemas.openxmlformats.org/officeDocument/2006/relationships/hyperlink" Id="rId54"/>
    <Relationship TargetMode="External" Target="https://m.edsoo.ru/f2a12832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54e" Type="http://schemas.openxmlformats.org/officeDocument/2006/relationships/hyperlink" Id="rId57"/>
    <Relationship TargetMode="External" Target="https://m.edsoo.ru/f2a0daee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476" Type="http://schemas.openxmlformats.org/officeDocument/2006/relationships/hyperlink" Id="rId65"/>
    <Relationship TargetMode="External" Target="https://m.edsoo.ru/f2a13606" Type="http://schemas.openxmlformats.org/officeDocument/2006/relationships/hyperlink" Id="rId66"/>
    <Relationship TargetMode="External" Target="https://m.edsoo.ru/f2a13764" Type="http://schemas.openxmlformats.org/officeDocument/2006/relationships/hyperlink" Id="rId67"/>
    <Relationship TargetMode="External" Target="https://m.edsoo.ru/f2a13c8c" Type="http://schemas.openxmlformats.org/officeDocument/2006/relationships/hyperlink" Id="rId68"/>
    <Relationship TargetMode="External" Target="https://m.edsoo.ru/f2a14146" Type="http://schemas.openxmlformats.org/officeDocument/2006/relationships/hyperlink" Id="rId69"/>
    <Relationship TargetMode="External" Target="https://m.edsoo.ru/f2a153f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f74" Type="http://schemas.openxmlformats.org/officeDocument/2006/relationships/hyperlink" Id="rId74"/>
    <Relationship TargetMode="External" Target="https://m.edsoo.ru/f2a151f4" Type="http://schemas.openxmlformats.org/officeDocument/2006/relationships/hyperlink" Id="rId75"/>
    <Relationship TargetMode="External" Target="https://m.edsoo.ru/f2a17cc4" Type="http://schemas.openxmlformats.org/officeDocument/2006/relationships/hyperlink" Id="rId76"/>
    <Relationship TargetMode="External" Target="https://m.edsoo.ru/f2a17e54" Type="http://schemas.openxmlformats.org/officeDocument/2006/relationships/hyperlink" Id="rId77"/>
    <Relationship TargetMode="External" Target="https://m.edsoo.ru/f2a1802a" Type="http://schemas.openxmlformats.org/officeDocument/2006/relationships/hyperlink" Id="rId78"/>
    <Relationship TargetMode="External" Target="https://m.edsoo.ru/f2a181ce" Type="http://schemas.openxmlformats.org/officeDocument/2006/relationships/hyperlink" Id="rId79"/>
    <Relationship TargetMode="External" Target="https://m.edsoo.ru/f2a1835e" Type="http://schemas.openxmlformats.org/officeDocument/2006/relationships/hyperlink" Id="rId80"/>
    <Relationship TargetMode="External" Target="https://m.edsoo.ru/f2a1592e" Type="http://schemas.openxmlformats.org/officeDocument/2006/relationships/hyperlink" Id="rId81"/>
    <Relationship TargetMode="External" Target="https://m.edsoo.ru/f2a15a5a" Type="http://schemas.openxmlformats.org/officeDocument/2006/relationships/hyperlink" Id="rId82"/>
    <Relationship TargetMode="External" Target="https://m.edsoo.ru/f2a15b68" Type="http://schemas.openxmlformats.org/officeDocument/2006/relationships/hyperlink" Id="rId83"/>
    <Relationship TargetMode="External" Target="https://m.edsoo.ru/f2a15e2e" Type="http://schemas.openxmlformats.org/officeDocument/2006/relationships/hyperlink" Id="rId84"/>
    <Relationship TargetMode="External" Target="https://m.edsoo.ru/f2a15e2e" Type="http://schemas.openxmlformats.org/officeDocument/2006/relationships/hyperlink" Id="rId85"/>
    <Relationship TargetMode="External" Target="https://m.edsoo.ru/f2a15e2e" Type="http://schemas.openxmlformats.org/officeDocument/2006/relationships/hyperlink" Id="rId86"/>
    <Relationship TargetMode="External" Target="https://m.edsoo.ru/f2a184e4" Type="http://schemas.openxmlformats.org/officeDocument/2006/relationships/hyperlink" Id="rId87"/>
    <Relationship TargetMode="External" Target="https://m.edsoo.ru/f2a18692" Type="http://schemas.openxmlformats.org/officeDocument/2006/relationships/hyperlink" Id="rId88"/>
    <Relationship TargetMode="External" Target="https://m.edsoo.ru/f2a18a20" Type="http://schemas.openxmlformats.org/officeDocument/2006/relationships/hyperlink" Id="rId89"/>
    <Relationship TargetMode="External" Target="https://m.edsoo.ru/f2a18b56" Type="http://schemas.openxmlformats.org/officeDocument/2006/relationships/hyperlink" Id="rId90"/>
    <Relationship TargetMode="External" Target="https://m.edsoo.ru/f2a19088" Type="http://schemas.openxmlformats.org/officeDocument/2006/relationships/hyperlink" Id="rId91"/>
    <Relationship TargetMode="External" Target="https://m.edsoo.ru/f2a19560" Type="http://schemas.openxmlformats.org/officeDocument/2006/relationships/hyperlink" Id="rId92"/>
    <Relationship TargetMode="External" Target="https://m.edsoo.ru/f2a196a0" Type="http://schemas.openxmlformats.org/officeDocument/2006/relationships/hyperlink" Id="rId93"/>
    <Relationship TargetMode="External" Target="https://m.edsoo.ru/f2a198da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98da" Type="http://schemas.openxmlformats.org/officeDocument/2006/relationships/hyperlink" Id="rId96"/>
    <Relationship TargetMode="External" Target="https://m.edsoo.ru/f2a198da" Type="http://schemas.openxmlformats.org/officeDocument/2006/relationships/hyperlink" Id="rId97"/>
    <Relationship TargetMode="External" Target="https://m.edsoo.ru/f2a198da" Type="http://schemas.openxmlformats.org/officeDocument/2006/relationships/hyperlink" Id="rId98"/>
    <Relationship TargetMode="External" Target="https://m.edsoo.ru/f2a181ce" Type="http://schemas.openxmlformats.org/officeDocument/2006/relationships/hyperlink" Id="rId99"/>
    <Relationship TargetMode="External" Target="https://m.edsoo.ru/f2a1835e" Type="http://schemas.openxmlformats.org/officeDocument/2006/relationships/hyperlink" Id="rId100"/>
    <Relationship TargetMode="External" Target="https://m.edsoo.ru/f2a18c5a" Type="http://schemas.openxmlformats.org/officeDocument/2006/relationships/hyperlink" Id="rId101"/>
    <Relationship TargetMode="External" Target="https://m.edsoo.ru/f2a18e76" Type="http://schemas.openxmlformats.org/officeDocument/2006/relationships/hyperlink" Id="rId102"/>
    <Relationship TargetMode="External" Target="https://m.edsoo.ru/f2a18f7a" Type="http://schemas.openxmlformats.org/officeDocument/2006/relationships/hyperlink" Id="rId103"/>
    <Relationship TargetMode="External" Target="https://m.edsoo.ru/f2a199f2" Type="http://schemas.openxmlformats.org/officeDocument/2006/relationships/hyperlink" Id="rId104"/>
    <Relationship TargetMode="External" Target="https://m.edsoo.ru/f2a19c2c" Type="http://schemas.openxmlformats.org/officeDocument/2006/relationships/hyperlink" Id="rId105"/>
    <Relationship TargetMode="External" Target="https://m.edsoo.ru/f2a1a1d6" Type="http://schemas.openxmlformats.org/officeDocument/2006/relationships/hyperlink" Id="rId106"/>
    <Relationship TargetMode="External" Target="https://m.edsoo.ru/f2a1a2ee" Type="http://schemas.openxmlformats.org/officeDocument/2006/relationships/hyperlink" Id="rId107"/>
    <Relationship TargetMode="External" Target="https://m.edsoo.ru/f2a1a3fc" Type="http://schemas.openxmlformats.org/officeDocument/2006/relationships/hyperlink" Id="rId108"/>
    <Relationship TargetMode="External" Target="https://m.edsoo.ru/f2a16ae0" Type="http://schemas.openxmlformats.org/officeDocument/2006/relationships/hyperlink" Id="rId109"/>
    <Relationship TargetMode="External" Target="https://m.edsoo.ru/f2a16c7a" Type="http://schemas.openxmlformats.org/officeDocument/2006/relationships/hyperlink" Id="rId110"/>
    <Relationship TargetMode="External" Target="https://m.edsoo.ru/f2a16e1e" Type="http://schemas.openxmlformats.org/officeDocument/2006/relationships/hyperlink" Id="rId111"/>
    <Relationship TargetMode="External" Target="https://m.edsoo.ru/f2a16194" Type="http://schemas.openxmlformats.org/officeDocument/2006/relationships/hyperlink" Id="rId112"/>
    <Relationship TargetMode="External" Target="https://m.edsoo.ru/f2a16fe0" Type="http://schemas.openxmlformats.org/officeDocument/2006/relationships/hyperlink" Id="rId113"/>
    <Relationship TargetMode="External" Target="https://m.edsoo.ru/f2a17184" Type="http://schemas.openxmlformats.org/officeDocument/2006/relationships/hyperlink" Id="rId114"/>
    <Relationship TargetMode="External" Target="https://m.edsoo.ru/f2a17328" Type="http://schemas.openxmlformats.org/officeDocument/2006/relationships/hyperlink" Id="rId115"/>
    <Relationship TargetMode="External" Target="https://m.edsoo.ru/f2a17328" Type="http://schemas.openxmlformats.org/officeDocument/2006/relationships/hyperlink" Id="rId116"/>
    <Relationship TargetMode="External" Target="https://m.edsoo.ru/f2a1691e" Type="http://schemas.openxmlformats.org/officeDocument/2006/relationships/hyperlink" Id="rId117"/>
    <Relationship TargetMode="External" Target="https://m.edsoo.ru/f2a1b55e" Type="http://schemas.openxmlformats.org/officeDocument/2006/relationships/hyperlink" Id="rId118"/>
    <Relationship TargetMode="External" Target="https://m.edsoo.ru/f2a1b87e" Type="http://schemas.openxmlformats.org/officeDocument/2006/relationships/hyperlink" Id="rId119"/>
    <Relationship TargetMode="External" Target="https://m.edsoo.ru/f2a1b87e" Type="http://schemas.openxmlformats.org/officeDocument/2006/relationships/hyperlink" Id="rId120"/>
    <Relationship TargetMode="External" Target="https://m.edsoo.ru/f2a1bcfc" Type="http://schemas.openxmlformats.org/officeDocument/2006/relationships/hyperlink" Id="rId121"/>
    <Relationship TargetMode="External" Target="https://m.edsoo.ru/f2a1c49a" Type="http://schemas.openxmlformats.org/officeDocument/2006/relationships/hyperlink" Id="rId122"/>
    <Relationship TargetMode="External" Target="https://m.edsoo.ru/f2a1c63e" Type="http://schemas.openxmlformats.org/officeDocument/2006/relationships/hyperlink" Id="rId123"/>
    <Relationship TargetMode="External" Target="https://m.edsoo.ru/f2a1c63e" Type="http://schemas.openxmlformats.org/officeDocument/2006/relationships/hyperlink" Id="rId124"/>
    <Relationship TargetMode="External" Target="https://m.edsoo.ru/f2a1c63e" Type="http://schemas.openxmlformats.org/officeDocument/2006/relationships/hyperlink" Id="rId125"/>
    <Relationship TargetMode="External" Target="https://m.edsoo.ru/f2a1cb02" Type="http://schemas.openxmlformats.org/officeDocument/2006/relationships/hyperlink" Id="rId126"/>
    <Relationship TargetMode="External" Target="https://m.edsoo.ru/f2a1cc2e" Type="http://schemas.openxmlformats.org/officeDocument/2006/relationships/hyperlink" Id="rId127"/>
    <Relationship TargetMode="External" Target="https://m.edsoo.ru/f2a1ce4a" Type="http://schemas.openxmlformats.org/officeDocument/2006/relationships/hyperlink" Id="rId128"/>
    <Relationship TargetMode="External" Target="https://m.edsoo.ru/f2a1cf62" Type="http://schemas.openxmlformats.org/officeDocument/2006/relationships/hyperlink" Id="rId129"/>
    <Relationship TargetMode="External" Target="https://m.edsoo.ru/f2a1d174" Type="http://schemas.openxmlformats.org/officeDocument/2006/relationships/hyperlink" Id="rId130"/>
    <Relationship TargetMode="External" Target="https://m.edsoo.ru/f2a1d516" Type="http://schemas.openxmlformats.org/officeDocument/2006/relationships/hyperlink" Id="rId131"/>
    <Relationship TargetMode="External" Target="https://m.edsoo.ru/f2a1d64c" Type="http://schemas.openxmlformats.org/officeDocument/2006/relationships/hyperlink" Id="rId132"/>
    <Relationship TargetMode="External" Target="https://m.edsoo.ru/f2a1d750" Type="http://schemas.openxmlformats.org/officeDocument/2006/relationships/hyperlink" Id="rId133"/>
    <Relationship TargetMode="External" Target="https://m.edsoo.ru/f2a1d85e" Type="http://schemas.openxmlformats.org/officeDocument/2006/relationships/hyperlink" Id="rId134"/>
    <Relationship TargetMode="External" Target="https://m.edsoo.ru/f2a1d962" Type="http://schemas.openxmlformats.org/officeDocument/2006/relationships/hyperlink" Id="rId135"/>
    <Relationship TargetMode="External" Target="https://m.edsoo.ru/f2a1da7a" Type="http://schemas.openxmlformats.org/officeDocument/2006/relationships/hyperlink" Id="rId136"/>
    <Relationship TargetMode="External" Target="https://m.edsoo.ru/f2a1db88" Type="http://schemas.openxmlformats.org/officeDocument/2006/relationships/hyperlink" Id="rId137"/>
    <Relationship TargetMode="External" Target="https://m.edsoo.ru/f2a1e01a" Type="http://schemas.openxmlformats.org/officeDocument/2006/relationships/hyperlink" Id="rId138"/>
    <Relationship TargetMode="External" Target="https://m.edsoo.ru/f2a1e150" Type="http://schemas.openxmlformats.org/officeDocument/2006/relationships/hyperlink" Id="rId139"/>
    <Relationship TargetMode="External" Target="https://m.edsoo.ru/f2a1e268" Type="http://schemas.openxmlformats.org/officeDocument/2006/relationships/hyperlink" Id="rId140"/>
    <Relationship TargetMode="External" Target="https://m.edsoo.ru/f2a1e3da" Type="http://schemas.openxmlformats.org/officeDocument/2006/relationships/hyperlink" Id="rId141"/>
    <Relationship TargetMode="External" Target="https://m.edsoo.ru/f2a1e4f2" Type="http://schemas.openxmlformats.org/officeDocument/2006/relationships/hyperlink" Id="rId142"/>
    <Relationship TargetMode="External" Target="https://m.edsoo.ru/f2a1e826" Type="http://schemas.openxmlformats.org/officeDocument/2006/relationships/hyperlink" Id="rId143"/>
    <Relationship TargetMode="External" Target="https://m.edsoo.ru/f2a1eb50" Type="http://schemas.openxmlformats.org/officeDocument/2006/relationships/hyperlink" Id="rId144"/>
    <Relationship TargetMode="External" Target="https://m.edsoo.ru/f2a1ec68" Type="http://schemas.openxmlformats.org/officeDocument/2006/relationships/hyperlink" Id="rId145"/>
    <Relationship TargetMode="External" Target="https://m.edsoo.ru/f2a1ec68" Type="http://schemas.openxmlformats.org/officeDocument/2006/relationships/hyperlink" Id="rId146"/>
    <Relationship TargetMode="External" Target="https://m.edsoo.ru/f2a1ec68" Type="http://schemas.openxmlformats.org/officeDocument/2006/relationships/hyperlink" Id="rId147"/>
    <Relationship TargetMode="External" Target="https://m.edsoo.ru/f2a1ed8a" Type="http://schemas.openxmlformats.org/officeDocument/2006/relationships/hyperlink" Id="rId148"/>
    <Relationship TargetMode="External" Target="https://m.edsoo.ru/f2a1ef10" Type="http://schemas.openxmlformats.org/officeDocument/2006/relationships/hyperlink" Id="rId149"/>
    <Relationship TargetMode="External" Target="https://m.edsoo.ru/f2a1f028" Type="http://schemas.openxmlformats.org/officeDocument/2006/relationships/hyperlink" Id="rId150"/>
    <Relationship TargetMode="External" Target="https://m.edsoo.ru/f2a1f136" Type="http://schemas.openxmlformats.org/officeDocument/2006/relationships/hyperlink" Id="rId151"/>
    <Relationship TargetMode="External" Target="https://m.edsoo.ru/f2a1a69a" Type="http://schemas.openxmlformats.org/officeDocument/2006/relationships/hyperlink" Id="rId152"/>
    <Relationship TargetMode="External" Target="https://m.edsoo.ru/f2a1ad2a" Type="http://schemas.openxmlformats.org/officeDocument/2006/relationships/hyperlink" Id="rId153"/>
    <Relationship TargetMode="External" Target="https://m.edsoo.ru/f2a1ad2a" Type="http://schemas.openxmlformats.org/officeDocument/2006/relationships/hyperlink" Id="rId154"/>
    <Relationship TargetMode="External" Target="https://m.edsoo.ru/f2a1a802" Type="http://schemas.openxmlformats.org/officeDocument/2006/relationships/hyperlink" Id="rId155"/>
    <Relationship TargetMode="External" Target="https://m.edsoo.ru/f2a1a924" Type="http://schemas.openxmlformats.org/officeDocument/2006/relationships/hyperlink" Id="rId156"/>
    <Relationship TargetMode="External" Target="https://m.edsoo.ru/f2a1a924" Type="http://schemas.openxmlformats.org/officeDocument/2006/relationships/hyperlink" Id="rId157"/>
    <Relationship TargetMode="External" Target="https://m.edsoo.ru/f2a1aef6" Type="http://schemas.openxmlformats.org/officeDocument/2006/relationships/hyperlink" Id="rId158"/>
    <Relationship TargetMode="External" Target="https://m.edsoo.ru/f2a1b09a" Type="http://schemas.openxmlformats.org/officeDocument/2006/relationships/hyperlink" Id="rId159"/>
    <Relationship TargetMode="External" Target="https://m.edsoo.ru/f2a1b248" Type="http://schemas.openxmlformats.org/officeDocument/2006/relationships/hyperlink" Id="rId160"/>
    <Relationship TargetMode="External" Target="https://m.edsoo.ru/f2a1f76c" Type="http://schemas.openxmlformats.org/officeDocument/2006/relationships/hyperlink" Id="rId161"/>
    <Relationship TargetMode="External" Target="https://m.edsoo.ru/f2a1f924" Type="http://schemas.openxmlformats.org/officeDocument/2006/relationships/hyperlink" Id="rId162"/>
    <Relationship TargetMode="External" Target="https://m.edsoo.ru/f2a1faaa" Type="http://schemas.openxmlformats.org/officeDocument/2006/relationships/hyperlink" Id="rId163"/>
    <Relationship TargetMode="External" Target="https://m.edsoo.ru/f2a1fc08" Type="http://schemas.openxmlformats.org/officeDocument/2006/relationships/hyperlink" Id="rId164"/>
    <Relationship TargetMode="External" Target="https://m.edsoo.ru/f2a1feec" Type="http://schemas.openxmlformats.org/officeDocument/2006/relationships/hyperlink" Id="rId165"/>
    <Relationship TargetMode="External" Target="https://m.edsoo.ru/f2a200a4" Type="http://schemas.openxmlformats.org/officeDocument/2006/relationships/hyperlink" Id="rId166"/>
    <Relationship TargetMode="External" Target="https://m.edsoo.ru/f2a201f8" Type="http://schemas.openxmlformats.org/officeDocument/2006/relationships/hyperlink" Id="rId167"/>
    <Relationship TargetMode="External" Target="https://m.edsoo.ru/f2a20388" Type="http://schemas.openxmlformats.org/officeDocument/2006/relationships/hyperlink" Id="rId168"/>
    <Relationship TargetMode="External" Target="https://m.edsoo.ru/f2a2069e" Type="http://schemas.openxmlformats.org/officeDocument/2006/relationships/hyperlink" Id="rId169"/>
    <Relationship TargetMode="External" Target="https://m.edsoo.ru/f2a208ec" Type="http://schemas.openxmlformats.org/officeDocument/2006/relationships/hyperlink" Id="rId170"/>
    <Relationship TargetMode="External" Target="https://m.edsoo.ru/f2a20aea" Type="http://schemas.openxmlformats.org/officeDocument/2006/relationships/hyperlink" Id="rId171"/>
    <Relationship TargetMode="External" Target="https://m.edsoo.ru/f2a2140e" Type="http://schemas.openxmlformats.org/officeDocument/2006/relationships/hyperlink" Id="rId172"/>
    <Relationship TargetMode="External" Target="https://m.edsoo.ru/f2a21580" Type="http://schemas.openxmlformats.org/officeDocument/2006/relationships/hyperlink" Id="rId173"/>
    <Relationship TargetMode="External" Target="https://m.edsoo.ru/f2a216de" Type="http://schemas.openxmlformats.org/officeDocument/2006/relationships/hyperlink" Id="rId174"/>
    <Relationship TargetMode="External" Target="https://m.edsoo.ru/f2a2180a" Type="http://schemas.openxmlformats.org/officeDocument/2006/relationships/hyperlink" Id="rId175"/>
    <Relationship TargetMode="External" Target="https://m.edsoo.ru/f2a20c48" Type="http://schemas.openxmlformats.org/officeDocument/2006/relationships/hyperlink" Id="rId176"/>
    <Relationship TargetMode="External" Target="https://m.edsoo.ru/f2a20d6a" Type="http://schemas.openxmlformats.org/officeDocument/2006/relationships/hyperlink" Id="rId177"/>
    <Relationship TargetMode="External" Target="https://m.edsoo.ru/f2a21274" Type="http://schemas.openxmlformats.org/officeDocument/2006/relationships/hyperlink" Id="rId178"/>
    <Relationship TargetMode="External" Target="https://m.edsoo.ru/f2a22a3e" Type="http://schemas.openxmlformats.org/officeDocument/2006/relationships/hyperlink" Id="rId179"/>
    <Relationship TargetMode="External" Target="https://m.edsoo.ru/f2a22b9c" Type="http://schemas.openxmlformats.org/officeDocument/2006/relationships/hyperlink" Id="rId180"/>
    <Relationship TargetMode="External" Target="https://m.edsoo.ru/f2a2340c" Type="http://schemas.openxmlformats.org/officeDocument/2006/relationships/hyperlink" Id="rId181"/>
    <Relationship TargetMode="External" Target="https://m.edsoo.ru/f2a22d2c" Type="http://schemas.openxmlformats.org/officeDocument/2006/relationships/hyperlink" Id="rId182"/>
    <Relationship TargetMode="External" Target="https://m.edsoo.ru/f2a23254" Type="http://schemas.openxmlformats.org/officeDocument/2006/relationships/hyperlink" Id="rId183"/>
    <Relationship TargetMode="External" Target="https://m.edsoo.ru/f2a24104" Type="http://schemas.openxmlformats.org/officeDocument/2006/relationships/hyperlink" Id="rId184"/>
    <Relationship TargetMode="External" Target="https://m.edsoo.ru/f2a21e90" Type="http://schemas.openxmlformats.org/officeDocument/2006/relationships/hyperlink" Id="rId185"/>
    <Relationship TargetMode="External" Target="https://m.edsoo.ru/f2a2226e" Type="http://schemas.openxmlformats.org/officeDocument/2006/relationships/hyperlink" Id="rId186"/>
    <Relationship TargetMode="External" Target="https://m.edsoo.ru/f2a22412" Type="http://schemas.openxmlformats.org/officeDocument/2006/relationships/hyperlink" Id="rId187"/>
    <Relationship TargetMode="External" Target="https://m.edsoo.ru/f2a226e2" Type="http://schemas.openxmlformats.org/officeDocument/2006/relationships/hyperlink" Id="rId188"/>
    <Relationship TargetMode="External" Target="https://m.edsoo.ru/f2a228a4" Type="http://schemas.openxmlformats.org/officeDocument/2006/relationships/hyperlink" Id="rId189"/>
    <Relationship TargetMode="External" Target="https://m.edsoo.ru/f2a242a8" Type="http://schemas.openxmlformats.org/officeDocument/2006/relationships/hyperlink" Id="rId190"/>
    <Relationship TargetMode="External" Target="https://m.edsoo.ru/f2a24442" Type="http://schemas.openxmlformats.org/officeDocument/2006/relationships/hyperlink" Id="rId191"/>
    <Relationship TargetMode="External" Target="https://m.edsoo.ru/f2a24596" Type="http://schemas.openxmlformats.org/officeDocument/2006/relationships/hyperlink" Id="rId192"/>
    <Relationship TargetMode="External" Target="https://m.edsoo.ru/f2a248d4" Type="http://schemas.openxmlformats.org/officeDocument/2006/relationships/hyperlink" Id="rId193"/>
    <Relationship TargetMode="External" Target="https://m.edsoo.ru/f2a24a32" Type="http://schemas.openxmlformats.org/officeDocument/2006/relationships/hyperlink" Id="rId194"/>
    <Relationship TargetMode="External" Target="https://m.edsoo.ru/f2a24776" Type="http://schemas.openxmlformats.org/officeDocument/2006/relationships/hyperlink" Id="rId195"/>
    <Relationship TargetMode="External" Target="https://m.edsoo.ru/f2a24eb0" Type="http://schemas.openxmlformats.org/officeDocument/2006/relationships/hyperlink" Id="rId196"/>
    <Relationship TargetMode="External" Target="https://m.edsoo.ru/f2a261fc" Type="http://schemas.openxmlformats.org/officeDocument/2006/relationships/hyperlink" Id="rId197"/>
    <Relationship TargetMode="External" Target="https://m.edsoo.ru/f2a26670" Type="http://schemas.openxmlformats.org/officeDocument/2006/relationships/hyperlink" Id="rId198"/>
    <Relationship TargetMode="External" Target="https://m.edsoo.ru/f2a26936" Type="http://schemas.openxmlformats.org/officeDocument/2006/relationships/hyperlink" Id="rId199"/>
    <Relationship TargetMode="External" Target="https://m.edsoo.ru/f2a26ab2" Type="http://schemas.openxmlformats.org/officeDocument/2006/relationships/hyperlink" Id="rId200"/>
    <Relationship TargetMode="External" Target="https://m.edsoo.ru/f2a2721e" Type="http://schemas.openxmlformats.org/officeDocument/2006/relationships/hyperlink" Id="rId201"/>
    <Relationship TargetMode="External" Target="https://m.edsoo.ru/f2a2749e" Type="http://schemas.openxmlformats.org/officeDocument/2006/relationships/hyperlink" Id="rId202"/>
    <Relationship TargetMode="External" Target="https://m.edsoo.ru/f2a275ac" Type="http://schemas.openxmlformats.org/officeDocument/2006/relationships/hyperlink" Id="rId203"/>
    <Relationship TargetMode="External" Target="https://m.edsoo.ru/f2a2638c" Type="http://schemas.openxmlformats.org/officeDocument/2006/relationships/hyperlink" Id="rId204"/>
    <Relationship TargetMode="External" Target="https://m.edsoo.ru/f2a276c4" Type="http://schemas.openxmlformats.org/officeDocument/2006/relationships/hyperlink" Id="rId205"/>
    <Relationship TargetMode="External" Target="https://m.edsoo.ru/f2a277dc" Type="http://schemas.openxmlformats.org/officeDocument/2006/relationships/hyperlink" Id="rId206"/>
    <Relationship TargetMode="External" Target="https://m.edsoo.ru/f2a27d40" Type="http://schemas.openxmlformats.org/officeDocument/2006/relationships/hyperlink" Id="rId207"/>
    <Relationship TargetMode="External" Target="https://m.edsoo.ru/f2a27ec6" Type="http://schemas.openxmlformats.org/officeDocument/2006/relationships/hyperlink" Id="rId208"/>
    <Relationship TargetMode="External" Target="https://m.edsoo.ru/f2a27c00" Type="http://schemas.openxmlformats.org/officeDocument/2006/relationships/hyperlink" Id="rId209"/>
    <Relationship TargetMode="External" Target="https://m.edsoo.ru/f2a282c2" Type="http://schemas.openxmlformats.org/officeDocument/2006/relationships/hyperlink" Id="rId210"/>
    <Relationship TargetMode="External" Target="https://m.edsoo.ru/f2a28448" Type="http://schemas.openxmlformats.org/officeDocument/2006/relationships/hyperlink" Id="rId211"/>
    <Relationship TargetMode="External" Target="https://m.edsoo.ru/f2a28a7e" Type="http://schemas.openxmlformats.org/officeDocument/2006/relationships/hyperlink" Id="rId212"/>
    <Relationship TargetMode="External" Target="https://m.edsoo.ru/f2a28c22" Type="http://schemas.openxmlformats.org/officeDocument/2006/relationships/hyperlink" Id="rId213"/>
    <Relationship TargetMode="External" Target="https://m.edsoo.ru/f2a28d76" Type="http://schemas.openxmlformats.org/officeDocument/2006/relationships/hyperlink" Id="rId214"/>
    <Relationship TargetMode="External" Target="https://m.edsoo.ru/f2a28efc" Type="http://schemas.openxmlformats.org/officeDocument/2006/relationships/hyperlink" Id="rId215"/>
    <Relationship TargetMode="External" Target="https://m.edsoo.ru/f2a29064" Type="http://schemas.openxmlformats.org/officeDocument/2006/relationships/hyperlink" Id="rId216"/>
    <Relationship TargetMode="External" Target="https://m.edsoo.ru/f2a291e0" Type="http://schemas.openxmlformats.org/officeDocument/2006/relationships/hyperlink" Id="rId217"/>
    <Relationship TargetMode="External" Target="https://m.edsoo.ru/f2a26512" Type="http://schemas.openxmlformats.org/officeDocument/2006/relationships/hyperlink" Id="rId218"/>
    <Relationship TargetMode="External" Target="https://m.edsoo.ru/f2a2818c" Type="http://schemas.openxmlformats.org/officeDocument/2006/relationships/hyperlink" Id="rId219"/>
    <Relationship TargetMode="External" Target="https://m.edsoo.ru/f2a29546" Type="http://schemas.openxmlformats.org/officeDocument/2006/relationships/hyperlink" Id="rId220"/>
    <Relationship TargetMode="External" Target="https://m.edsoo.ru/f2a29a46" Type="http://schemas.openxmlformats.org/officeDocument/2006/relationships/hyperlink" Id="rId221"/>
    <Relationship TargetMode="External" Target="https://m.edsoo.ru/f2a29d34" Type="http://schemas.openxmlformats.org/officeDocument/2006/relationships/hyperlink" Id="rId222"/>
    <Relationship TargetMode="External" Target="https://m.edsoo.ru/f2a29bea" Type="http://schemas.openxmlformats.org/officeDocument/2006/relationships/hyperlink" Id="rId223"/>
    <Relationship TargetMode="External" Target="https://m.edsoo.ru/f2a2509a" Type="http://schemas.openxmlformats.org/officeDocument/2006/relationships/hyperlink" Id="rId224"/>
    <Relationship TargetMode="External" Target="https://m.edsoo.ru/f2a25428" Type="http://schemas.openxmlformats.org/officeDocument/2006/relationships/hyperlink" Id="rId225"/>
    <Relationship TargetMode="External" Target="https://m.edsoo.ru/f2a252ca" Type="http://schemas.openxmlformats.org/officeDocument/2006/relationships/hyperlink" Id="rId226"/>
    <Relationship TargetMode="External" Target="https://m.edsoo.ru/f2a257fc" Type="http://schemas.openxmlformats.org/officeDocument/2006/relationships/hyperlink" Id="rId227"/>
    <Relationship TargetMode="External" Target="https://m.edsoo.ru/f2a2598c" Type="http://schemas.openxmlformats.org/officeDocument/2006/relationships/hyperlink" Id="rId228"/>
    <Relationship TargetMode="External" Target="https://m.edsoo.ru/f2a25ae0" Type="http://schemas.openxmlformats.org/officeDocument/2006/relationships/hyperlink" Id="rId229"/>
    <Relationship TargetMode="External" Target="https://m.edsoo.ru/f2a2b274" Type="http://schemas.openxmlformats.org/officeDocument/2006/relationships/hyperlink" Id="rId230"/>
    <Relationship TargetMode="External" Target="https://m.edsoo.ru/f2a2b972" Type="http://schemas.openxmlformats.org/officeDocument/2006/relationships/hyperlink" Id="rId231"/>
    <Relationship TargetMode="External" Target="https://m.edsoo.ru/f2a2bada" Type="http://schemas.openxmlformats.org/officeDocument/2006/relationships/hyperlink" Id="rId232"/>
    <Relationship TargetMode="External" Target="https://m.edsoo.ru/f2a2bbe8" Type="http://schemas.openxmlformats.org/officeDocument/2006/relationships/hyperlink" Id="rId233"/>
    <Relationship TargetMode="External" Target="https://m.edsoo.ru/f2a2bd14" Type="http://schemas.openxmlformats.org/officeDocument/2006/relationships/hyperlink" Id="rId234"/>
    <Relationship TargetMode="External" Target="https://m.edsoo.ru/f2a2be40" Type="http://schemas.openxmlformats.org/officeDocument/2006/relationships/hyperlink" Id="rId235"/>
    <Relationship TargetMode="External" Target="https://m.edsoo.ru/f2a2a19e" Type="http://schemas.openxmlformats.org/officeDocument/2006/relationships/hyperlink" Id="rId236"/>
    <Relationship TargetMode="External" Target="https://m.edsoo.ru/f2a2a2f2" Type="http://schemas.openxmlformats.org/officeDocument/2006/relationships/hyperlink" Id="rId237"/>
    <Relationship TargetMode="External" Target="https://m.edsoo.ru/f2a2a75c" Type="http://schemas.openxmlformats.org/officeDocument/2006/relationships/hyperlink" Id="rId238"/>
    <Relationship TargetMode="External" Target="https://m.edsoo.ru/f2a2ab94" Type="http://schemas.openxmlformats.org/officeDocument/2006/relationships/hyperlink" Id="rId239"/>
    <Relationship TargetMode="External" Target="https://m.edsoo.ru/f2a29eb0" Type="http://schemas.openxmlformats.org/officeDocument/2006/relationships/hyperlink" Id="rId240"/>
    <Relationship TargetMode="External" Target="https://m.edsoo.ru/f2a2ae8c" Type="http://schemas.openxmlformats.org/officeDocument/2006/relationships/hyperlink" Id="rId241"/>
    <Relationship TargetMode="External" Target="https://m.edsoo.ru/f2a2bf6c" Type="http://schemas.openxmlformats.org/officeDocument/2006/relationships/hyperlink" Id="rId242"/>
    <Relationship TargetMode="External" Target="https://m.edsoo.ru/f2a2c07a" Type="http://schemas.openxmlformats.org/officeDocument/2006/relationships/hyperlink" Id="rId243"/>
    <Relationship TargetMode="External" Target="https://m.edsoo.ru/f2a2c17e" Type="http://schemas.openxmlformats.org/officeDocument/2006/relationships/hyperlink" Id="rId244"/>
    <Relationship TargetMode="External" Target="https://m.edsoo.ru/f2a2c886" Type="http://schemas.openxmlformats.org/officeDocument/2006/relationships/hyperlink" Id="rId245"/>
    <Relationship TargetMode="External" Target="https://m.edsoo.ru/f2a2ca3e" Type="http://schemas.openxmlformats.org/officeDocument/2006/relationships/hyperlink" Id="rId246"/>
    <Relationship TargetMode="External" Target="https://m.edsoo.ru/f2a2cba6" Type="http://schemas.openxmlformats.org/officeDocument/2006/relationships/hyperlink" Id="rId247"/>
    <Relationship TargetMode="External" Target="https://m.edsoo.ru/f2a2ce30" Type="http://schemas.openxmlformats.org/officeDocument/2006/relationships/hyperlink" Id="rId248"/>
    <Relationship TargetMode="External" Target="https://m.edsoo.ru/f2a2cf48" Type="http://schemas.openxmlformats.org/officeDocument/2006/relationships/hyperlink" Id="rId249"/>
    <Relationship TargetMode="External" Target="https://m.edsoo.ru/f2a2d830" Type="http://schemas.openxmlformats.org/officeDocument/2006/relationships/hyperlink" Id="rId250"/>
    <Relationship TargetMode="External" Target="https://m.edsoo.ru/f2a2d984" Type="http://schemas.openxmlformats.org/officeDocument/2006/relationships/hyperlink" Id="rId251"/>
    <Relationship TargetMode="External" Target="https://m.edsoo.ru/f2a2dab0" Type="http://schemas.openxmlformats.org/officeDocument/2006/relationships/hyperlink" Id="rId252"/>
    <Relationship TargetMode="External" Target="https://m.edsoo.ru/f2a2ddee" Type="http://schemas.openxmlformats.org/officeDocument/2006/relationships/hyperlink" Id="rId253"/>
    <Relationship TargetMode="External" Target="https://m.edsoo.ru/f2a2defc" Type="http://schemas.openxmlformats.org/officeDocument/2006/relationships/hyperlink" Id="rId254"/>
    <Relationship TargetMode="External" Target="https://m.edsoo.ru/f2a2e384" Type="http://schemas.openxmlformats.org/officeDocument/2006/relationships/hyperlink" Id="rId255"/>
    <Relationship TargetMode="External" Target="https://m.edsoo.ru/f2a2e5f0" Type="http://schemas.openxmlformats.org/officeDocument/2006/relationships/hyperlink" Id="rId256"/>
    <Relationship TargetMode="External" Target="https://m.edsoo.ru/f2a2e762" Type="http://schemas.openxmlformats.org/officeDocument/2006/relationships/hyperlink" Id="rId257"/>
    <Relationship TargetMode="External" Target="https://m.edsoo.ru/f2a2eb90" Type="http://schemas.openxmlformats.org/officeDocument/2006/relationships/hyperlink" Id="rId258"/>
    <Relationship TargetMode="External" Target="https://m.edsoo.ru/f2a2ecf8" Type="http://schemas.openxmlformats.org/officeDocument/2006/relationships/hyperlink" Id="rId259"/>
    <Relationship TargetMode="External" Target="https://m.edsoo.ru/f2a2ee10" Type="http://schemas.openxmlformats.org/officeDocument/2006/relationships/hyperlink" Id="rId260"/>
    <Relationship TargetMode="External" Target="https://m.edsoo.ru/f2a2f248" Type="http://schemas.openxmlformats.org/officeDocument/2006/relationships/hyperlink" Id="rId261"/>
    <Relationship TargetMode="External" Target="https://m.edsoo.ru/f2a3035a" Type="http://schemas.openxmlformats.org/officeDocument/2006/relationships/hyperlink" Id="rId262"/>
    <Relationship TargetMode="External" Target="https://m.edsoo.ru/f2a304c2" Type="http://schemas.openxmlformats.org/officeDocument/2006/relationships/hyperlink" Id="rId263"/>
    <Relationship TargetMode="External" Target="https://m.edsoo.ru/f2a305e4" Type="http://schemas.openxmlformats.org/officeDocument/2006/relationships/hyperlink" Id="rId264"/>
    <Relationship TargetMode="External" Target="https://m.edsoo.ru/f2a30706" Type="http://schemas.openxmlformats.org/officeDocument/2006/relationships/hyperlink" Id="rId265"/>
    <Relationship TargetMode="External" Target="https://m.edsoo.ru/f2a30ca6" Type="http://schemas.openxmlformats.org/officeDocument/2006/relationships/hyperlink" Id="rId266"/>
    <Relationship TargetMode="External" Target="https://m.edsoo.ru/f2a311d8" Type="http://schemas.openxmlformats.org/officeDocument/2006/relationships/hyperlink" Id="rId267"/>
    <Relationship TargetMode="External" Target="https://m.edsoo.ru/f2a3178c" Type="http://schemas.openxmlformats.org/officeDocument/2006/relationships/hyperlink" Id="rId268"/>
    <Relationship TargetMode="External" Target="https://m.edsoo.ru/f2a318ae" Type="http://schemas.openxmlformats.org/officeDocument/2006/relationships/hyperlink" Id="rId269"/>
    <Relationship TargetMode="External" Target="https://m.edsoo.ru/f2a319c6" Type="http://schemas.openxmlformats.org/officeDocument/2006/relationships/hyperlink" Id="rId270"/>
    <Relationship TargetMode="External" Target="https://m.edsoo.ru/f2a31afc" Type="http://schemas.openxmlformats.org/officeDocument/2006/relationships/hyperlink" Id="rId271"/>
    <Relationship TargetMode="External" Target="https://m.edsoo.ru/f2a3206a" Type="http://schemas.openxmlformats.org/officeDocument/2006/relationships/hyperlink" Id="rId272"/>
    <Relationship TargetMode="External" Target="https://m.edsoo.ru/f2a3252e" Type="http://schemas.openxmlformats.org/officeDocument/2006/relationships/hyperlink" Id="rId273"/>
    <Relationship TargetMode="External" Target="https://m.edsoo.ru/f2a321c8" Type="http://schemas.openxmlformats.org/officeDocument/2006/relationships/hyperlink" Id="rId274"/>
    <Relationship TargetMode="External" Target="https://m.edsoo.ru/f2a3234e" Type="http://schemas.openxmlformats.org/officeDocument/2006/relationships/hyperlink" Id="rId275"/>
    <Relationship TargetMode="External" Target="https://m.edsoo.ru/f2a328f8" Type="http://schemas.openxmlformats.org/officeDocument/2006/relationships/hyperlink" Id="rId276"/>
    <Relationship TargetMode="External" Target="https://m.edsoo.ru/f2a32a9c" Type="http://schemas.openxmlformats.org/officeDocument/2006/relationships/hyperlink" Id="rId277"/>
    <Relationship TargetMode="External" Target="https://m.edsoo.ru/f2a32bd2" Type="http://schemas.openxmlformats.org/officeDocument/2006/relationships/hyperlink" Id="rId278"/>
    <Relationship TargetMode="External" Target="https://m.edsoo.ru/f2a3312c" Type="http://schemas.openxmlformats.org/officeDocument/2006/relationships/hyperlink" Id="rId279"/>
    <Relationship TargetMode="External" Target="https://m.edsoo.ru/f2a33352" Type="http://schemas.openxmlformats.org/officeDocument/2006/relationships/hyperlink" Id="rId280"/>
    <Relationship TargetMode="External" Target="https://m.edsoo.ru/f2a33596" Type="http://schemas.openxmlformats.org/officeDocument/2006/relationships/hyperlink" Id="rId281"/>
    <Relationship TargetMode="External" Target="https://m.edsoo.ru/f2a33780" Type="http://schemas.openxmlformats.org/officeDocument/2006/relationships/hyperlink" Id="rId282"/>
    <Relationship TargetMode="External" Target="https://m.edsoo.ru/f2a338b6" Type="http://schemas.openxmlformats.org/officeDocument/2006/relationships/hyperlink" Id="rId283"/>
    <Relationship TargetMode="External" Target="https://m.edsoo.ru/f2a339ce" Type="http://schemas.openxmlformats.org/officeDocument/2006/relationships/hyperlink" Id="rId284"/>
    <Relationship TargetMode="External" Target="https://m.edsoo.ru/f2a33ad2" Type="http://schemas.openxmlformats.org/officeDocument/2006/relationships/hyperlink" Id="rId285"/>
    <Relationship TargetMode="External" Target="https://m.edsoo.ru/f2a33bd6" Type="http://schemas.openxmlformats.org/officeDocument/2006/relationships/hyperlink" Id="rId286"/>
    <Relationship TargetMode="External" Target="https://m.edsoo.ru/f2a33f46" Type="http://schemas.openxmlformats.org/officeDocument/2006/relationships/hyperlink" Id="rId287"/>
    <Relationship TargetMode="External" Target="https://m.edsoo.ru/f2a340b8" Type="http://schemas.openxmlformats.org/officeDocument/2006/relationships/hyperlink" Id="rId288"/>
    <Relationship TargetMode="External" Target="https://m.edsoo.ru/f2a3420c" Type="http://schemas.openxmlformats.org/officeDocument/2006/relationships/hyperlink" Id="rId289"/>
    <Relationship TargetMode="External" Target="https://m.edsoo.ru/f2a3432e" Type="http://schemas.openxmlformats.org/officeDocument/2006/relationships/hyperlink" Id="rId290"/>
    <Relationship TargetMode="External" Target="https://m.edsoo.ru/f2a34478" Type="http://schemas.openxmlformats.org/officeDocument/2006/relationships/hyperlink" Id="rId291"/>
    <Relationship TargetMode="External" Target="https://m.edsoo.ru/f2a3482e" Type="http://schemas.openxmlformats.org/officeDocument/2006/relationships/hyperlink" Id="rId292"/>
    <Relationship TargetMode="External" Target="https://m.edsoo.ru/f2a34950" Type="http://schemas.openxmlformats.org/officeDocument/2006/relationships/hyperlink" Id="rId293"/>
    <Relationship TargetMode="External" Target="https://m.edsoo.ru/f2a34d2e" Type="http://schemas.openxmlformats.org/officeDocument/2006/relationships/hyperlink" Id="rId29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