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06853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Ростовского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Васильковская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Китаева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49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3196040)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с.Васильково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4068533" w:id="5"/>
    <w:p>
      <w:pPr>
        <w:sectPr>
          <w:pgSz w:w="11906" w:h="16383" w:orient="portrait"/>
        </w:sectPr>
      </w:pPr>
    </w:p>
    <w:bookmarkEnd w:id="5"/>
    <w:bookmarkEnd w:id="0"/>
    <w:bookmarkStart w:name="block-2406853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24068538" w:id="7"/>
    <w:p>
      <w:pPr>
        <w:sectPr>
          <w:pgSz w:w="11906" w:h="16383" w:orient="portrait"/>
        </w:sectPr>
      </w:pPr>
    </w:p>
    <w:bookmarkEnd w:id="7"/>
    <w:bookmarkEnd w:id="6"/>
    <w:bookmarkStart w:name="block-24068539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24068539" w:id="9"/>
    <w:p>
      <w:pPr>
        <w:sectPr>
          <w:pgSz w:w="11906" w:h="16383" w:orient="portrait"/>
        </w:sectPr>
      </w:pPr>
    </w:p>
    <w:bookmarkEnd w:id="9"/>
    <w:bookmarkEnd w:id="8"/>
    <w:bookmarkStart w:name="block-24068534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068534" w:id="11"/>
    <w:p>
      <w:pPr>
        <w:sectPr>
          <w:pgSz w:w="11906" w:h="16383" w:orient="portrait"/>
        </w:sectPr>
      </w:pPr>
    </w:p>
    <w:bookmarkEnd w:id="11"/>
    <w:bookmarkEnd w:id="10"/>
    <w:bookmarkStart w:name="block-24068535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068535" w:id="13"/>
    <w:p>
      <w:pPr>
        <w:sectPr>
          <w:pgSz w:w="16383" w:h="11906" w:orient="landscape"/>
        </w:sectPr>
      </w:pPr>
    </w:p>
    <w:bookmarkEnd w:id="13"/>
    <w:bookmarkEnd w:id="12"/>
    <w:bookmarkStart w:name="block-2406853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068537" w:id="15"/>
    <w:p>
      <w:pPr>
        <w:sectPr>
          <w:pgSz w:w="16383" w:h="11906" w:orient="landscape"/>
        </w:sectPr>
      </w:pPr>
    </w:p>
    <w:bookmarkEnd w:id="15"/>
    <w:bookmarkEnd w:id="14"/>
    <w:bookmarkStart w:name="block-2406853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da2c331-4368-40e6-87c7-0fbbc56d7cc2" w:id="17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dda2c331-4368-40e6-87c7-0fbbc56d7cc2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dda2c331-4368-40e6-87c7-0fbbc56d7cc2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dda2c331-4368-40e6-87c7-0fbbc56d7cc2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dda2c331-4368-40e6-87c7-0fbbc56d7cc2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c2dd4fa8-f842-4d21-bd2f-ab02297e213a" w:id="22"/>
      <w:r>
        <w:rPr>
          <w:rFonts w:ascii="Times New Roman" w:hAnsi="Times New Roman"/>
          <w:b w:val="false"/>
          <w:i w:val="false"/>
          <w:color w:val="000000"/>
          <w:sz w:val="28"/>
        </w:rPr>
        <w:t>Г.А. Богданова. Уроки русского языка в 7 кл. / Г. А. Богданова. - СПб, 2021.</w:t>
      </w:r>
      <w:bookmarkEnd w:id="22"/>
      <w:r>
        <w:rPr>
          <w:sz w:val="28"/>
        </w:rPr>
        <w:br/>
      </w:r>
      <w:bookmarkStart w:name="c2dd4fa8-f842-4d21-bd2f-ab02297e213a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Программа курса «Русский язык» к учебникам под редакцией Е.А.Быстровой для 5-9 классов</w:t>
      </w:r>
      <w:bookmarkEnd w:id="23"/>
      <w:r>
        <w:rPr>
          <w:sz w:val="28"/>
        </w:rPr>
        <w:br/>
      </w:r>
      <w:bookmarkStart w:name="c2dd4fa8-f842-4d21-bd2f-ab02297e213a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общеобразовательных учреждений / под редакцией Е.А.Быстровой, Л.В.Кибиревой/ М.: ООО</w:t>
      </w:r>
      <w:bookmarkEnd w:id="24"/>
      <w:r>
        <w:rPr>
          <w:sz w:val="28"/>
        </w:rPr>
        <w:br/>
      </w:r>
      <w:bookmarkStart w:name="c2dd4fa8-f842-4d21-bd2f-ab02297e213a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«Русское слово - учебник» 2012 ( базовый уровень).</w:t>
      </w:r>
      <w:bookmarkEnd w:id="25"/>
      <w:r>
        <w:rPr>
          <w:sz w:val="28"/>
        </w:rPr>
        <w:br/>
      </w:r>
      <w:bookmarkStart w:name="c2dd4fa8-f842-4d21-bd2f-ab02297e213a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Быстрова Е.А., Кибирева Л.В., Гостева Ю.Н., Воителева Т.М. Русский язык: учебник для 8 класса</w:t>
      </w:r>
      <w:bookmarkEnd w:id="26"/>
      <w:r>
        <w:rPr>
          <w:sz w:val="28"/>
        </w:rPr>
        <w:br/>
      </w:r>
      <w:bookmarkStart w:name="c2dd4fa8-f842-4d21-bd2f-ab02297e213a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общеобразовательных учреждений. М.: ООО «Русское слово – учебник» 2018</w:t>
      </w:r>
      <w:bookmarkEnd w:id="27"/>
      <w:r>
        <w:rPr>
          <w:sz w:val="28"/>
        </w:rPr>
        <w:br/>
      </w:r>
      <w:r>
        <w:rPr>
          <w:sz w:val="28"/>
        </w:rPr>
        <w:br/>
      </w:r>
      <w:bookmarkStart w:name="c2dd4fa8-f842-4d21-bd2f-ab02297e213a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Г.А. Богданова Сборник диктантов по русскому языку: 5-9 классы. / Г. А. Богданова. - М.: Просвещение, 2019.</w:t>
      </w:r>
      <w:bookmarkEnd w:id="28"/>
      <w:r>
        <w:rPr>
          <w:sz w:val="28"/>
        </w:rPr>
        <w:br/>
      </w:r>
      <w:bookmarkStart w:name="c2dd4fa8-f842-4d21-bd2f-ab02297e213a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М.Г. Бройде. Занимательные упражнения по русскому языку: 5-9 классы. – М.: ВАКО, 2016.</w:t>
      </w:r>
      <w:bookmarkEnd w:id="29"/>
      <w:r>
        <w:rPr>
          <w:sz w:val="28"/>
        </w:rPr>
        <w:br/>
      </w:r>
      <w:bookmarkStart w:name="c2dd4fa8-f842-4d21-bd2f-ab02297e213a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П.Ф. Ивченков. Обучающее изложение: 5-9 кл. / П. Ф. Ивченков. - М., 2018.</w:t>
      </w:r>
      <w:bookmarkEnd w:id="30"/>
      <w:r>
        <w:rPr>
          <w:sz w:val="28"/>
        </w:rPr>
        <w:br/>
      </w:r>
      <w:bookmarkStart w:name="c2dd4fa8-f842-4d21-bd2f-ab02297e213a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Н.А. Сенина. Русский язык. Тесты для промежуточного контроля. 7 класс – Ростов н/Д: Легион, 2020.</w:t>
      </w:r>
      <w:bookmarkEnd w:id="3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2d4c3c66-d366-42e3-b15b-0c9c08083ebc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http://ege.edu.ru Портал информационной поддержки ЕГЭ http://repetitor.1c.ru/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 http://www.1september.ru/ru/ - газета «Первое сентября» http://all.edu.ru/ - Все образование Интернета http://www.mediaterra.ru/ruslang/ - теория и практика русской орфографии и пунктуации </w:t>
      </w:r>
      <w:bookmarkEnd w:id="32"/>
      <w:r>
        <w:rPr>
          <w:sz w:val="28"/>
        </w:rPr>
        <w:br/>
      </w:r>
      <w:r>
        <w:rPr>
          <w:sz w:val="28"/>
        </w:rPr>
        <w:br/>
      </w:r>
      <w:bookmarkStart w:name="2d4c3c66-d366-42e3-b15b-0c9c08083ebc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Навигатор. Грамота. ру http://www.navigator.gramota.ru/ </w:t>
      </w:r>
      <w:bookmarkEnd w:id="33"/>
      <w:r>
        <w:rPr>
          <w:sz w:val="28"/>
        </w:rPr>
        <w:br/>
      </w:r>
      <w:r>
        <w:rPr>
          <w:sz w:val="28"/>
        </w:rPr>
        <w:br/>
      </w:r>
      <w:bookmarkStart w:name="2d4c3c66-d366-42e3-b15b-0c9c08083ebc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Новый словарь русского языка http://www.rubricon.ru/nsr_1.asp </w:t>
      </w:r>
      <w:bookmarkEnd w:id="34"/>
      <w:r>
        <w:rPr>
          <w:sz w:val="28"/>
        </w:rPr>
        <w:br/>
      </w:r>
      <w:r>
        <w:rPr>
          <w:sz w:val="28"/>
        </w:rPr>
        <w:br/>
      </w:r>
      <w:bookmarkStart w:name="2d4c3c66-d366-42e3-b15b-0c9c08083ebc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Опорный орфографический компакт по русскому языку (пособие по орфографии) http://yamal.org/ook/</w:t>
      </w:r>
      <w:bookmarkEnd w:id="35"/>
      <w:r>
        <w:rPr>
          <w:sz w:val="28"/>
        </w:rPr>
        <w:br/>
      </w:r>
      <w:r>
        <w:rPr>
          <w:sz w:val="28"/>
        </w:rPr>
        <w:br/>
      </w:r>
      <w:bookmarkStart w:name="2d4c3c66-d366-42e3-b15b-0c9c08083ebc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Русский филологический портал http://www.philology.ru/default.htm </w:t>
      </w:r>
      <w:bookmarkEnd w:id="36"/>
      <w:r>
        <w:rPr>
          <w:sz w:val="28"/>
        </w:rPr>
        <w:br/>
      </w:r>
      <w:r>
        <w:rPr>
          <w:sz w:val="28"/>
        </w:rPr>
        <w:br/>
      </w:r>
      <w:bookmarkStart w:name="2d4c3c66-d366-42e3-b15b-0c9c08083ebc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Русский язык и культура речи http://www.sibupk.nsk.su/Public/Chairs/c_foreign/Russian/kr_rus.htm#4</w:t>
      </w:r>
      <w:bookmarkEnd w:id="37"/>
      <w:r>
        <w:rPr>
          <w:sz w:val="28"/>
        </w:rPr>
        <w:br/>
      </w:r>
      <w:r>
        <w:rPr>
          <w:sz w:val="28"/>
        </w:rPr>
        <w:br/>
      </w:r>
      <w:bookmarkStart w:name="2d4c3c66-d366-42e3-b15b-0c9c08083ebc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Самый полный словарь сокращений русского языка http://www.sokr.ru/ </w:t>
      </w:r>
      <w:bookmarkEnd w:id="38"/>
      <w:r>
        <w:rPr>
          <w:sz w:val="28"/>
        </w:rPr>
        <w:br/>
      </w:r>
      <w:r>
        <w:rPr>
          <w:sz w:val="28"/>
        </w:rPr>
        <w:br/>
      </w:r>
      <w:bookmarkStart w:name="2d4c3c66-d366-42e3-b15b-0c9c08083ebc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Словарь русских фамилий http://www.rusfam.ru/ </w:t>
      </w:r>
      <w:bookmarkEnd w:id="39"/>
      <w:r>
        <w:rPr>
          <w:sz w:val="28"/>
        </w:rPr>
        <w:br/>
      </w:r>
      <w:r>
        <w:rPr>
          <w:sz w:val="28"/>
        </w:rPr>
        <w:br/>
      </w:r>
      <w:bookmarkStart w:name="2d4c3c66-d366-42e3-b15b-0c9c08083ebc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Уроки русского языка в школе Бабы-Яги http://sertolovo.narod.ru/1.htm </w:t>
      </w:r>
      <w:bookmarkEnd w:id="40"/>
      <w:r>
        <w:rPr>
          <w:sz w:val="28"/>
        </w:rPr>
        <w:br/>
      </w:r>
      <w:r>
        <w:rPr>
          <w:sz w:val="28"/>
        </w:rPr>
        <w:br/>
      </w:r>
      <w:bookmarkStart w:name="2d4c3c66-d366-42e3-b15b-0c9c08083ebc" w:id="41"/>
      <w:bookmarkEnd w:id="4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4068536" w:id="42"/>
    <w:p>
      <w:pPr>
        <w:sectPr>
          <w:pgSz w:w="11906" w:h="16383" w:orient="portrait"/>
        </w:sectPr>
      </w:pPr>
    </w:p>
    <w:bookmarkEnd w:id="42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