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2E" w:rsidRDefault="0098412E" w:rsidP="0098412E">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МОУ Васильковская основная общеобразовательная школа</w:t>
      </w:r>
    </w:p>
    <w:p w:rsidR="0098412E" w:rsidRDefault="0098412E" w:rsidP="0098412E">
      <w:pPr>
        <w:spacing w:after="0" w:line="240" w:lineRule="auto"/>
        <w:jc w:val="center"/>
        <w:rPr>
          <w:rFonts w:ascii="Times New Roman" w:eastAsia="Times New Roman" w:hAnsi="Times New Roman"/>
          <w:sz w:val="36"/>
          <w:szCs w:val="36"/>
          <w:lang w:eastAsia="ru-RU"/>
        </w:rPr>
      </w:pPr>
    </w:p>
    <w:p w:rsidR="0098412E" w:rsidRDefault="0098412E" w:rsidP="0098412E">
      <w:pPr>
        <w:spacing w:after="0" w:line="240" w:lineRule="auto"/>
        <w:jc w:val="right"/>
        <w:rPr>
          <w:rFonts w:ascii="Times New Roman" w:eastAsia="Times New Roman" w:hAnsi="Times New Roman"/>
          <w:sz w:val="36"/>
          <w:szCs w:val="36"/>
          <w:lang w:eastAsia="ru-RU"/>
        </w:rPr>
      </w:pPr>
    </w:p>
    <w:p w:rsidR="0098412E" w:rsidRDefault="0098412E" w:rsidP="0098412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36"/>
          <w:szCs w:val="36"/>
          <w:lang w:eastAsia="ru-RU"/>
        </w:rPr>
        <w:t>«</w:t>
      </w:r>
      <w:r>
        <w:rPr>
          <w:rFonts w:ascii="Times New Roman" w:eastAsia="Times New Roman" w:hAnsi="Times New Roman"/>
          <w:sz w:val="28"/>
          <w:szCs w:val="28"/>
          <w:lang w:eastAsia="ru-RU"/>
        </w:rPr>
        <w:t>Утверждено»</w:t>
      </w:r>
    </w:p>
    <w:p w:rsidR="0098412E" w:rsidRDefault="0098412E" w:rsidP="0098412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 от _____________ № ___</w:t>
      </w:r>
    </w:p>
    <w:p w:rsidR="0098412E" w:rsidRDefault="0098412E" w:rsidP="0098412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школы ___________</w:t>
      </w:r>
    </w:p>
    <w:p w:rsidR="0098412E" w:rsidRDefault="0098412E" w:rsidP="0098412E">
      <w:pPr>
        <w:spacing w:after="0" w:line="240" w:lineRule="auto"/>
        <w:jc w:val="right"/>
        <w:rPr>
          <w:rFonts w:ascii="Times New Roman" w:eastAsia="Times New Roman" w:hAnsi="Times New Roman"/>
          <w:sz w:val="36"/>
          <w:szCs w:val="36"/>
          <w:lang w:eastAsia="ru-RU"/>
        </w:rPr>
      </w:pPr>
      <w:r>
        <w:rPr>
          <w:rFonts w:ascii="Times New Roman" w:eastAsia="Times New Roman" w:hAnsi="Times New Roman"/>
          <w:sz w:val="28"/>
          <w:szCs w:val="28"/>
          <w:lang w:eastAsia="ru-RU"/>
        </w:rPr>
        <w:t xml:space="preserve"> __________________________</w:t>
      </w:r>
    </w:p>
    <w:p w:rsidR="0098412E" w:rsidRDefault="0098412E" w:rsidP="0098412E">
      <w:pPr>
        <w:spacing w:after="0" w:line="240" w:lineRule="auto"/>
        <w:jc w:val="right"/>
        <w:rPr>
          <w:rFonts w:ascii="Times New Roman" w:eastAsia="Times New Roman" w:hAnsi="Times New Roman"/>
          <w:sz w:val="36"/>
          <w:szCs w:val="36"/>
          <w:lang w:eastAsia="ru-RU"/>
        </w:rPr>
      </w:pPr>
    </w:p>
    <w:p w:rsidR="0098412E" w:rsidRDefault="0098412E" w:rsidP="0098412E">
      <w:pPr>
        <w:spacing w:after="0" w:line="240" w:lineRule="auto"/>
        <w:jc w:val="center"/>
        <w:rPr>
          <w:rFonts w:ascii="Times New Roman" w:eastAsia="Times New Roman" w:hAnsi="Times New Roman"/>
          <w:sz w:val="36"/>
          <w:szCs w:val="36"/>
          <w:lang w:eastAsia="ru-RU"/>
        </w:rPr>
      </w:pPr>
    </w:p>
    <w:p w:rsidR="0098412E" w:rsidRDefault="0098412E" w:rsidP="0098412E">
      <w:pPr>
        <w:spacing w:after="0" w:line="240" w:lineRule="auto"/>
        <w:jc w:val="center"/>
        <w:rPr>
          <w:rFonts w:ascii="Times New Roman" w:eastAsia="Times New Roman" w:hAnsi="Times New Roman"/>
          <w:sz w:val="32"/>
          <w:szCs w:val="32"/>
          <w:u w:val="single"/>
          <w:lang w:eastAsia="ru-RU"/>
        </w:rPr>
      </w:pPr>
    </w:p>
    <w:p w:rsidR="0098412E" w:rsidRDefault="0098412E" w:rsidP="0098412E">
      <w:pPr>
        <w:spacing w:after="0" w:line="240" w:lineRule="auto"/>
        <w:jc w:val="center"/>
        <w:rPr>
          <w:rFonts w:ascii="Times New Roman" w:eastAsia="Times New Roman" w:hAnsi="Times New Roman"/>
          <w:sz w:val="32"/>
          <w:szCs w:val="32"/>
          <w:u w:val="single"/>
          <w:lang w:eastAsia="ru-RU"/>
        </w:rPr>
      </w:pPr>
    </w:p>
    <w:p w:rsidR="0098412E" w:rsidRDefault="0098412E" w:rsidP="0098412E">
      <w:pPr>
        <w:spacing w:after="0" w:line="240" w:lineRule="auto"/>
        <w:rPr>
          <w:rFonts w:ascii="Times New Roman" w:eastAsia="Times New Roman" w:hAnsi="Times New Roman"/>
          <w:sz w:val="36"/>
          <w:szCs w:val="36"/>
          <w:lang w:eastAsia="ru-RU"/>
        </w:rPr>
      </w:pPr>
    </w:p>
    <w:p w:rsidR="0098412E" w:rsidRDefault="0098412E" w:rsidP="0098412E">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Рабочая программа по физике </w:t>
      </w:r>
    </w:p>
    <w:p w:rsidR="0098412E" w:rsidRDefault="0098412E" w:rsidP="0098412E">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9 класс</w:t>
      </w:r>
    </w:p>
    <w:p w:rsidR="0098412E" w:rsidRDefault="0098412E" w:rsidP="0098412E">
      <w:pPr>
        <w:spacing w:after="0" w:line="240" w:lineRule="auto"/>
        <w:rPr>
          <w:rFonts w:ascii="Times New Roman" w:eastAsia="Times New Roman" w:hAnsi="Times New Roman"/>
          <w:sz w:val="36"/>
          <w:szCs w:val="36"/>
          <w:lang w:eastAsia="ru-RU"/>
        </w:rPr>
      </w:pPr>
    </w:p>
    <w:p w:rsidR="0098412E" w:rsidRDefault="0098412E" w:rsidP="0098412E">
      <w:pPr>
        <w:spacing w:after="0" w:line="240" w:lineRule="auto"/>
        <w:jc w:val="center"/>
        <w:rPr>
          <w:rFonts w:ascii="Times New Roman" w:eastAsia="Times New Roman" w:hAnsi="Times New Roman"/>
          <w:sz w:val="36"/>
          <w:szCs w:val="36"/>
          <w:lang w:eastAsia="ru-RU"/>
        </w:rPr>
      </w:pPr>
    </w:p>
    <w:p w:rsidR="0098412E" w:rsidRDefault="0098412E" w:rsidP="0098412E">
      <w:pPr>
        <w:spacing w:after="0" w:line="240" w:lineRule="auto"/>
        <w:jc w:val="center"/>
        <w:rPr>
          <w:rFonts w:ascii="Times New Roman" w:eastAsia="Times New Roman" w:hAnsi="Times New Roman"/>
          <w:sz w:val="36"/>
          <w:szCs w:val="36"/>
          <w:lang w:eastAsia="ru-RU"/>
        </w:rPr>
      </w:pPr>
    </w:p>
    <w:p w:rsidR="0098412E" w:rsidRDefault="0098412E" w:rsidP="0098412E">
      <w:pPr>
        <w:spacing w:after="0" w:line="240" w:lineRule="auto"/>
        <w:jc w:val="center"/>
        <w:rPr>
          <w:rFonts w:ascii="Times New Roman" w:eastAsia="Times New Roman" w:hAnsi="Times New Roman"/>
          <w:sz w:val="36"/>
          <w:szCs w:val="36"/>
          <w:lang w:eastAsia="ru-RU"/>
        </w:rPr>
      </w:pPr>
    </w:p>
    <w:p w:rsidR="0098412E" w:rsidRDefault="0098412E" w:rsidP="0098412E">
      <w:pPr>
        <w:spacing w:after="0" w:line="240" w:lineRule="auto"/>
        <w:jc w:val="center"/>
        <w:rPr>
          <w:rFonts w:ascii="Times New Roman" w:eastAsia="Times New Roman" w:hAnsi="Times New Roman"/>
          <w:sz w:val="36"/>
          <w:szCs w:val="36"/>
          <w:lang w:eastAsia="ru-RU"/>
        </w:rPr>
      </w:pPr>
    </w:p>
    <w:p w:rsidR="0098412E" w:rsidRDefault="0098412E" w:rsidP="0098412E">
      <w:pPr>
        <w:spacing w:after="0" w:line="240" w:lineRule="auto"/>
        <w:jc w:val="center"/>
        <w:rPr>
          <w:rFonts w:ascii="Times New Roman" w:eastAsia="Times New Roman" w:hAnsi="Times New Roman"/>
          <w:sz w:val="36"/>
          <w:szCs w:val="36"/>
          <w:lang w:eastAsia="ru-RU"/>
        </w:rPr>
      </w:pPr>
    </w:p>
    <w:p w:rsidR="0098412E" w:rsidRDefault="0098412E" w:rsidP="0098412E">
      <w:pPr>
        <w:spacing w:after="0" w:line="240" w:lineRule="auto"/>
        <w:jc w:val="center"/>
        <w:rPr>
          <w:rFonts w:ascii="Times New Roman" w:eastAsia="Times New Roman" w:hAnsi="Times New Roman"/>
          <w:sz w:val="36"/>
          <w:szCs w:val="36"/>
          <w:lang w:eastAsia="ru-RU"/>
        </w:rPr>
      </w:pPr>
    </w:p>
    <w:p w:rsidR="0098412E" w:rsidRDefault="0098412E" w:rsidP="0098412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Кастюкевич С.М.</w:t>
      </w:r>
    </w:p>
    <w:p w:rsidR="0098412E" w:rsidRDefault="0098412E" w:rsidP="0098412E">
      <w:pPr>
        <w:spacing w:after="0" w:line="240" w:lineRule="auto"/>
        <w:jc w:val="center"/>
        <w:rPr>
          <w:rFonts w:ascii="Times New Roman" w:eastAsia="Times New Roman" w:hAnsi="Times New Roman"/>
          <w:sz w:val="36"/>
          <w:szCs w:val="36"/>
          <w:lang w:eastAsia="ru-RU"/>
        </w:rPr>
      </w:pPr>
    </w:p>
    <w:p w:rsidR="0098412E" w:rsidRDefault="0098412E" w:rsidP="0098412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2021-2022 учебный год</w:t>
      </w:r>
    </w:p>
    <w:p w:rsidR="0098412E" w:rsidRDefault="0098412E" w:rsidP="00CF1697">
      <w:pPr>
        <w:spacing w:after="0"/>
        <w:jc w:val="center"/>
        <w:rPr>
          <w:rFonts w:ascii="Times New Roman" w:hAnsi="Times New Roman"/>
          <w:b/>
          <w:sz w:val="24"/>
          <w:szCs w:val="24"/>
        </w:rPr>
      </w:pPr>
    </w:p>
    <w:p w:rsidR="00CF1697" w:rsidRPr="00CF1697" w:rsidRDefault="00CF1697" w:rsidP="00CF1697">
      <w:pPr>
        <w:spacing w:after="0"/>
        <w:jc w:val="center"/>
        <w:rPr>
          <w:rFonts w:ascii="Times New Roman" w:hAnsi="Times New Roman"/>
          <w:b/>
          <w:sz w:val="24"/>
          <w:szCs w:val="24"/>
        </w:rPr>
      </w:pPr>
      <w:r w:rsidRPr="00CF1697">
        <w:rPr>
          <w:rFonts w:ascii="Times New Roman" w:hAnsi="Times New Roman"/>
          <w:b/>
          <w:sz w:val="24"/>
          <w:szCs w:val="24"/>
        </w:rPr>
        <w:lastRenderedPageBreak/>
        <w:t>Пояснительная записка</w:t>
      </w:r>
    </w:p>
    <w:p w:rsidR="00CF1697" w:rsidRPr="00CF1697" w:rsidRDefault="00CF1697" w:rsidP="00CF1697">
      <w:pPr>
        <w:pStyle w:val="Default"/>
        <w:rPr>
          <w:b/>
        </w:rPr>
      </w:pPr>
      <w:r w:rsidRPr="00CF1697">
        <w:rPr>
          <w:b/>
          <w:bCs/>
        </w:rPr>
        <w:t xml:space="preserve">Статус программы </w:t>
      </w:r>
    </w:p>
    <w:p w:rsidR="00CF1697" w:rsidRPr="00CF1697" w:rsidRDefault="00CF1697" w:rsidP="00CF1697">
      <w:pPr>
        <w:spacing w:before="280" w:after="0" w:line="240" w:lineRule="auto"/>
        <w:jc w:val="both"/>
        <w:rPr>
          <w:rFonts w:ascii="Times New Roman" w:hAnsi="Times New Roman"/>
          <w:sz w:val="24"/>
          <w:szCs w:val="24"/>
        </w:rPr>
      </w:pPr>
      <w:r w:rsidRPr="00CF1697">
        <w:rPr>
          <w:rFonts w:ascii="Times New Roman" w:hAnsi="Times New Roman"/>
          <w:sz w:val="24"/>
          <w:szCs w:val="24"/>
        </w:rPr>
        <w:t xml:space="preserve">      Раб</w:t>
      </w:r>
      <w:r w:rsidR="0030685E">
        <w:rPr>
          <w:rFonts w:ascii="Times New Roman" w:hAnsi="Times New Roman"/>
          <w:sz w:val="24"/>
          <w:szCs w:val="24"/>
        </w:rPr>
        <w:t>очая программа по физике для 9 класса</w:t>
      </w:r>
      <w:r w:rsidRPr="00CF1697">
        <w:rPr>
          <w:rFonts w:ascii="Times New Roman" w:hAnsi="Times New Roman"/>
          <w:sz w:val="24"/>
          <w:szCs w:val="24"/>
        </w:rPr>
        <w:t xml:space="preserve"> основной школы составлена на основе следующих нормативных документов:</w:t>
      </w:r>
    </w:p>
    <w:p w:rsidR="00CF1697" w:rsidRPr="00CF1697" w:rsidRDefault="00CF1697" w:rsidP="00CF1697">
      <w:pPr>
        <w:pStyle w:val="a4"/>
        <w:numPr>
          <w:ilvl w:val="0"/>
          <w:numId w:val="15"/>
        </w:numPr>
        <w:tabs>
          <w:tab w:val="left" w:pos="426"/>
        </w:tabs>
        <w:suppressAutoHyphens w:val="0"/>
        <w:spacing w:after="0" w:line="240" w:lineRule="auto"/>
        <w:ind w:hanging="720"/>
        <w:contextualSpacing/>
        <w:jc w:val="both"/>
        <w:rPr>
          <w:rFonts w:ascii="Times New Roman" w:hAnsi="Times New Roman"/>
          <w:sz w:val="24"/>
          <w:szCs w:val="24"/>
          <w:lang w:eastAsia="ru-RU"/>
        </w:rPr>
      </w:pPr>
      <w:r w:rsidRPr="00CF1697">
        <w:rPr>
          <w:rFonts w:ascii="Times New Roman" w:hAnsi="Times New Roman"/>
          <w:sz w:val="24"/>
          <w:szCs w:val="24"/>
          <w:lang w:eastAsia="ru-RU"/>
        </w:rPr>
        <w:t>Закон «Об образовании в Российской Федерации» от 29.12.2012 г. № 273-ФЗ (ред. от 02.07.2021).</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ФГОС ООО (утвержден приказом Министерства образования и науки Российской Федерации от 17.12.2010 № 1897, изм. от: 29 декабря 2014 г., 31 декабря 2015 г.; 11 декабря 2020 г);</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Концепция преподавания предмета Физика (распоряжением Министерства просвещения. Российской Федерации протокол от 3 декабря 2019 г. № ПК-4вн);</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Примерные программы 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Авторская программа (А.В. Пёрышкин, Н.В.Филонович, Е.М.Гутник,  «Рабочие программы. Физика 7-9 классы», - М.: Дрофа, 2015);</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ООП ООО МОУ Ишненская СОШ (утв. приказом директора № 15а о/д от 15.01.21 г);</w:t>
      </w:r>
    </w:p>
    <w:p w:rsidR="00CF1697" w:rsidRPr="001D0B6E"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 xml:space="preserve">Учебный план </w:t>
      </w:r>
      <w:bookmarkStart w:id="0" w:name="_Hlk72260734"/>
      <w:r w:rsidRPr="00CF1697">
        <w:rPr>
          <w:rFonts w:ascii="Times New Roman" w:hAnsi="Times New Roman"/>
          <w:sz w:val="24"/>
          <w:szCs w:val="24"/>
        </w:rPr>
        <w:t>МОУ Ишненская СОШ</w:t>
      </w:r>
      <w:r w:rsidR="001D0B6E" w:rsidRPr="001D0B6E">
        <w:rPr>
          <w:rFonts w:ascii="Times New Roman" w:hAnsi="Times New Roman"/>
          <w:sz w:val="24"/>
          <w:szCs w:val="24"/>
        </w:rPr>
        <w:t>на 2021-2022 учебный год</w:t>
      </w:r>
      <w:r w:rsidR="002A3267">
        <w:rPr>
          <w:rFonts w:ascii="Times New Roman" w:hAnsi="Times New Roman"/>
          <w:sz w:val="24"/>
          <w:szCs w:val="24"/>
        </w:rPr>
        <w:t xml:space="preserve"> (утв. приказом директора № 247 о/д от 30.08.21г.)</w:t>
      </w:r>
      <w:r w:rsidRPr="001D0B6E">
        <w:rPr>
          <w:rFonts w:ascii="Times New Roman" w:hAnsi="Times New Roman"/>
          <w:sz w:val="24"/>
          <w:szCs w:val="24"/>
        </w:rPr>
        <w:t>;</w:t>
      </w:r>
    </w:p>
    <w:bookmarkEnd w:id="0"/>
    <w:p w:rsidR="00CF1697" w:rsidRPr="001D0B6E" w:rsidRDefault="00CF1697" w:rsidP="001D0B6E">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 xml:space="preserve">Календарный учебный график МОУ </w:t>
      </w:r>
      <w:bookmarkStart w:id="1" w:name="_Hlk72260759"/>
      <w:r w:rsidRPr="00CF1697">
        <w:rPr>
          <w:rFonts w:ascii="Times New Roman" w:hAnsi="Times New Roman"/>
          <w:sz w:val="24"/>
          <w:szCs w:val="24"/>
        </w:rPr>
        <w:t>Ишненская СОШ</w:t>
      </w:r>
      <w:r w:rsidR="001D0B6E" w:rsidRPr="001D0B6E">
        <w:rPr>
          <w:rFonts w:ascii="Times New Roman" w:hAnsi="Times New Roman"/>
          <w:sz w:val="24"/>
          <w:szCs w:val="24"/>
        </w:rPr>
        <w:t>на 2021-2022 учебный год</w:t>
      </w:r>
      <w:r w:rsidR="002A3267">
        <w:rPr>
          <w:rFonts w:ascii="Times New Roman" w:hAnsi="Times New Roman"/>
          <w:sz w:val="24"/>
          <w:szCs w:val="24"/>
        </w:rPr>
        <w:t xml:space="preserve"> (утв приказом директора № 248 о/д от 30.08.21 г.)</w:t>
      </w:r>
      <w:r w:rsidR="001D0B6E" w:rsidRPr="001D0B6E">
        <w:rPr>
          <w:rFonts w:ascii="Times New Roman" w:hAnsi="Times New Roman"/>
          <w:sz w:val="24"/>
          <w:szCs w:val="24"/>
        </w:rPr>
        <w:t>;</w:t>
      </w:r>
    </w:p>
    <w:bookmarkEnd w:id="1"/>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Положение о рабочей программе по ФГО ООО (утв. приказом директора № 243 от 27.08.21 г);</w:t>
      </w:r>
    </w:p>
    <w:p w:rsidR="00CF1697" w:rsidRPr="00CF1697" w:rsidRDefault="00CF1697" w:rsidP="00CF1697">
      <w:pPr>
        <w:numPr>
          <w:ilvl w:val="0"/>
          <w:numId w:val="15"/>
        </w:numPr>
        <w:tabs>
          <w:tab w:val="left" w:pos="426"/>
        </w:tabs>
        <w:suppressAutoHyphens/>
        <w:autoSpaceDE w:val="0"/>
        <w:autoSpaceDN w:val="0"/>
        <w:adjustRightInd w:val="0"/>
        <w:spacing w:after="0" w:line="240" w:lineRule="auto"/>
        <w:jc w:val="both"/>
        <w:rPr>
          <w:rFonts w:ascii="Times New Roman" w:hAnsi="Times New Roman"/>
          <w:sz w:val="24"/>
          <w:szCs w:val="24"/>
        </w:rPr>
      </w:pPr>
      <w:r w:rsidRPr="00CF1697">
        <w:rPr>
          <w:rFonts w:ascii="Times New Roman" w:hAnsi="Times New Roman"/>
          <w:sz w:val="24"/>
          <w:szCs w:val="24"/>
        </w:rPr>
        <w:t xml:space="preserve">Методическое письмо ГОАУ ИРО «О преподавании учебных предметов «Физика», «Астрономия» в образовательных организациях Ярославской области в 2021/2022 уч. г.».   </w:t>
      </w:r>
    </w:p>
    <w:p w:rsidR="00CF1697" w:rsidRPr="00CF1697" w:rsidRDefault="00CF1697" w:rsidP="00CF1697">
      <w:pPr>
        <w:pStyle w:val="Default"/>
        <w:rPr>
          <w:b/>
        </w:rPr>
      </w:pPr>
    </w:p>
    <w:p w:rsidR="00CF1697" w:rsidRPr="00CF1697" w:rsidRDefault="00CF1697" w:rsidP="00CF1697">
      <w:pPr>
        <w:pStyle w:val="Default"/>
        <w:rPr>
          <w:b/>
        </w:rPr>
      </w:pPr>
      <w:r w:rsidRPr="00CF1697">
        <w:rPr>
          <w:b/>
        </w:rPr>
        <w:t>Цели изучения физики в основной школе:</w:t>
      </w:r>
    </w:p>
    <w:p w:rsidR="00CF1697" w:rsidRPr="00CF1697" w:rsidRDefault="00CF1697" w:rsidP="00CF1697">
      <w:pPr>
        <w:pStyle w:val="Default"/>
        <w:numPr>
          <w:ilvl w:val="0"/>
          <w:numId w:val="11"/>
        </w:numPr>
        <w:suppressAutoHyphens w:val="0"/>
        <w:autoSpaceDN w:val="0"/>
        <w:adjustRightInd w:val="0"/>
        <w:jc w:val="both"/>
      </w:pPr>
      <w:r w:rsidRPr="00CF1697">
        <w:t>развитие интересов и способностей учащихся на основе передачи им знаний и опыта познавательной и творческой деятельности;</w:t>
      </w:r>
    </w:p>
    <w:p w:rsidR="00CF1697" w:rsidRPr="00CF1697" w:rsidRDefault="00CF1697" w:rsidP="00CF1697">
      <w:pPr>
        <w:pStyle w:val="Default"/>
        <w:numPr>
          <w:ilvl w:val="0"/>
          <w:numId w:val="11"/>
        </w:numPr>
        <w:suppressAutoHyphens w:val="0"/>
        <w:autoSpaceDN w:val="0"/>
        <w:adjustRightInd w:val="0"/>
        <w:jc w:val="both"/>
      </w:pPr>
      <w:r w:rsidRPr="00CF1697">
        <w:t xml:space="preserve">понимание учащимися смысла основных научных понятий и законов физики, взаимосвязи между ними; </w:t>
      </w:r>
    </w:p>
    <w:p w:rsidR="00CF1697" w:rsidRPr="00CF1697" w:rsidRDefault="00CF1697" w:rsidP="00CF1697">
      <w:pPr>
        <w:pStyle w:val="Default"/>
        <w:numPr>
          <w:ilvl w:val="0"/>
          <w:numId w:val="11"/>
        </w:numPr>
        <w:suppressAutoHyphens w:val="0"/>
        <w:autoSpaceDN w:val="0"/>
        <w:adjustRightInd w:val="0"/>
        <w:jc w:val="both"/>
      </w:pPr>
      <w:r w:rsidRPr="00CF1697">
        <w:t xml:space="preserve">формирование у учащихся представлений о физической картине мира. </w:t>
      </w:r>
    </w:p>
    <w:p w:rsidR="00CF1697" w:rsidRPr="00CF1697" w:rsidRDefault="00CF1697" w:rsidP="00CF1697">
      <w:pPr>
        <w:pStyle w:val="Default"/>
        <w:numPr>
          <w:ilvl w:val="0"/>
          <w:numId w:val="11"/>
        </w:numPr>
        <w:suppressAutoHyphens w:val="0"/>
        <w:autoSpaceDN w:val="0"/>
        <w:adjustRightInd w:val="0"/>
        <w:jc w:val="both"/>
      </w:pPr>
      <w:r w:rsidRPr="00CF1697">
        <w:rPr>
          <w:bCs/>
        </w:rPr>
        <w:t xml:space="preserve">на выработку компетенций: </w:t>
      </w:r>
    </w:p>
    <w:p w:rsidR="00CF1697" w:rsidRPr="00CF1697" w:rsidRDefault="00CF1697" w:rsidP="00CF1697">
      <w:pPr>
        <w:pStyle w:val="Default"/>
        <w:jc w:val="both"/>
      </w:pPr>
      <w:r w:rsidRPr="00CF1697">
        <w:rPr>
          <w:b/>
          <w:bCs/>
          <w:i/>
        </w:rPr>
        <w:t>общеобразовательных</w:t>
      </w:r>
      <w:r w:rsidRPr="00CF1697">
        <w:rPr>
          <w:bCs/>
        </w:rPr>
        <w:t xml:space="preserve">: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самостоятельно и мотивированно организовывать свою познавательную деятельность (от постановки до получения и оценки результата);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 </w:t>
      </w:r>
    </w:p>
    <w:p w:rsidR="00CF1697" w:rsidRPr="00CF1697" w:rsidRDefault="00CF1697" w:rsidP="00CF1697">
      <w:pPr>
        <w:pStyle w:val="Default"/>
        <w:jc w:val="both"/>
        <w:rPr>
          <w:b/>
          <w:i/>
        </w:rPr>
      </w:pPr>
      <w:r w:rsidRPr="00CF1697">
        <w:rPr>
          <w:b/>
          <w:bCs/>
          <w:i/>
        </w:rPr>
        <w:t xml:space="preserve">предметно-ориентированных: </w:t>
      </w:r>
    </w:p>
    <w:p w:rsidR="00CF1697" w:rsidRPr="00CF1697" w:rsidRDefault="00CF1697" w:rsidP="00CF1697">
      <w:pPr>
        <w:pStyle w:val="Default"/>
        <w:numPr>
          <w:ilvl w:val="0"/>
          <w:numId w:val="13"/>
        </w:numPr>
        <w:suppressAutoHyphens w:val="0"/>
        <w:autoSpaceDN w:val="0"/>
        <w:adjustRightInd w:val="0"/>
        <w:jc w:val="both"/>
      </w:pPr>
      <w:r w:rsidRPr="00CF1697">
        <w:lastRenderedPageBreak/>
        <w:t xml:space="preserve">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w:t>
      </w:r>
    </w:p>
    <w:p w:rsidR="00CF1697" w:rsidRPr="00CF1697" w:rsidRDefault="00CF1697" w:rsidP="00CF1697">
      <w:pPr>
        <w:pStyle w:val="Default"/>
        <w:numPr>
          <w:ilvl w:val="0"/>
          <w:numId w:val="13"/>
        </w:numPr>
        <w:suppressAutoHyphens w:val="0"/>
        <w:autoSpaceDN w:val="0"/>
        <w:adjustRightInd w:val="0"/>
        <w:jc w:val="both"/>
      </w:pPr>
      <w:r w:rsidRPr="00CF1697">
        <w:t xml:space="preserve">осознавать взаимодействие человека с окружающей средой, возможности и способы охраны природы; </w:t>
      </w:r>
    </w:p>
    <w:p w:rsidR="00CF1697" w:rsidRPr="00CF1697" w:rsidRDefault="00CF1697" w:rsidP="00CF1697">
      <w:pPr>
        <w:pStyle w:val="Default"/>
        <w:numPr>
          <w:ilvl w:val="0"/>
          <w:numId w:val="13"/>
        </w:numPr>
        <w:suppressAutoHyphens w:val="0"/>
        <w:autoSpaceDN w:val="0"/>
        <w:adjustRightInd w:val="0"/>
        <w:jc w:val="both"/>
      </w:pPr>
      <w:r w:rsidRPr="00CF1697">
        <w:t xml:space="preserve">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 </w:t>
      </w:r>
    </w:p>
    <w:p w:rsidR="00CF1697" w:rsidRPr="00CF1697" w:rsidRDefault="00CF1697" w:rsidP="00CF1697">
      <w:pPr>
        <w:pStyle w:val="Default"/>
        <w:numPr>
          <w:ilvl w:val="0"/>
          <w:numId w:val="13"/>
        </w:numPr>
        <w:suppressAutoHyphens w:val="0"/>
        <w:autoSpaceDN w:val="0"/>
        <w:adjustRightInd w:val="0"/>
        <w:jc w:val="both"/>
      </w:pPr>
      <w:r w:rsidRPr="00CF1697">
        <w:t xml:space="preserve">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 </w:t>
      </w:r>
    </w:p>
    <w:p w:rsidR="00CF1697" w:rsidRPr="00CF1697" w:rsidRDefault="00CF1697" w:rsidP="00CF1697">
      <w:pPr>
        <w:pStyle w:val="Default"/>
        <w:numPr>
          <w:ilvl w:val="0"/>
          <w:numId w:val="13"/>
        </w:numPr>
        <w:suppressAutoHyphens w:val="0"/>
        <w:autoSpaceDN w:val="0"/>
        <w:adjustRightInd w:val="0"/>
        <w:jc w:val="both"/>
      </w:pPr>
      <w:r w:rsidRPr="00CF1697">
        <w:t xml:space="preserve">овладевать умениями применять полученные знания для получения разнообразных физических явлений; </w:t>
      </w:r>
    </w:p>
    <w:p w:rsidR="00CF1697" w:rsidRPr="00CF1697" w:rsidRDefault="00CF1697" w:rsidP="00CF1697">
      <w:pPr>
        <w:pStyle w:val="Default"/>
        <w:numPr>
          <w:ilvl w:val="0"/>
          <w:numId w:val="13"/>
        </w:numPr>
        <w:suppressAutoHyphens w:val="0"/>
        <w:autoSpaceDN w:val="0"/>
        <w:adjustRightInd w:val="0"/>
        <w:jc w:val="both"/>
      </w:pPr>
      <w:r w:rsidRPr="00CF1697">
        <w:t xml:space="preserve">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 </w:t>
      </w:r>
    </w:p>
    <w:p w:rsidR="00CF1697" w:rsidRPr="00CF1697" w:rsidRDefault="00CF1697" w:rsidP="00CF1697">
      <w:pPr>
        <w:pStyle w:val="Default"/>
        <w:jc w:val="both"/>
      </w:pPr>
      <w:r w:rsidRPr="00CF1697">
        <w:rPr>
          <w:bCs/>
        </w:rPr>
        <w:t xml:space="preserve">Достижение этих целей обеспечивается решением следующих </w:t>
      </w:r>
      <w:r w:rsidRPr="00CF1697">
        <w:rPr>
          <w:b/>
          <w:bCs/>
        </w:rPr>
        <w:t>задач</w:t>
      </w:r>
      <w:r w:rsidRPr="00CF1697">
        <w:rPr>
          <w:bCs/>
        </w:rPr>
        <w:t xml:space="preserve">: </w:t>
      </w:r>
    </w:p>
    <w:p w:rsidR="00CF1697" w:rsidRPr="00CF1697" w:rsidRDefault="00CF1697" w:rsidP="00CF1697">
      <w:pPr>
        <w:pStyle w:val="Default"/>
        <w:numPr>
          <w:ilvl w:val="0"/>
          <w:numId w:val="14"/>
        </w:numPr>
        <w:suppressAutoHyphens w:val="0"/>
        <w:autoSpaceDN w:val="0"/>
        <w:adjustRightInd w:val="0"/>
        <w:jc w:val="both"/>
      </w:pPr>
      <w:r w:rsidRPr="00CF1697">
        <w:t xml:space="preserve">знакомство учащихся с методом научного познания и методами исследования объектов и явлений природы; </w:t>
      </w:r>
    </w:p>
    <w:p w:rsidR="00CF1697" w:rsidRPr="00CF1697" w:rsidRDefault="00CF1697" w:rsidP="00CF1697">
      <w:pPr>
        <w:pStyle w:val="Default"/>
        <w:numPr>
          <w:ilvl w:val="0"/>
          <w:numId w:val="14"/>
        </w:numPr>
        <w:suppressAutoHyphens w:val="0"/>
        <w:autoSpaceDN w:val="0"/>
        <w:adjustRightInd w:val="0"/>
        <w:jc w:val="both"/>
      </w:pPr>
      <w:r w:rsidRPr="00CF1697">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CF1697" w:rsidRPr="00CF1697" w:rsidRDefault="00CF1697" w:rsidP="00CF1697">
      <w:pPr>
        <w:pStyle w:val="Default"/>
        <w:numPr>
          <w:ilvl w:val="0"/>
          <w:numId w:val="14"/>
        </w:numPr>
        <w:suppressAutoHyphens w:val="0"/>
        <w:autoSpaceDN w:val="0"/>
        <w:adjustRightInd w:val="0"/>
        <w:jc w:val="both"/>
      </w:pPr>
      <w:r w:rsidRPr="00CF1697">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F1697" w:rsidRPr="00CF1697" w:rsidRDefault="00CF1697" w:rsidP="00CF1697">
      <w:pPr>
        <w:pStyle w:val="Default"/>
        <w:numPr>
          <w:ilvl w:val="0"/>
          <w:numId w:val="14"/>
        </w:numPr>
        <w:suppressAutoHyphens w:val="0"/>
        <w:autoSpaceDN w:val="0"/>
        <w:adjustRightInd w:val="0"/>
        <w:jc w:val="both"/>
      </w:pPr>
      <w:r w:rsidRPr="00CF1697">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B921F9" w:rsidRDefault="00B921F9" w:rsidP="00B33240">
      <w:pPr>
        <w:spacing w:after="0"/>
        <w:ind w:firstLine="340"/>
        <w:jc w:val="center"/>
        <w:rPr>
          <w:rFonts w:ascii="Times New Roman" w:eastAsia="Times New Roman" w:hAnsi="Times New Roman"/>
          <w:b/>
          <w:bCs/>
          <w:sz w:val="24"/>
          <w:szCs w:val="24"/>
        </w:rPr>
      </w:pPr>
    </w:p>
    <w:p w:rsidR="00B33240" w:rsidRDefault="00B33240" w:rsidP="00B33240">
      <w:pPr>
        <w:spacing w:after="0"/>
        <w:ind w:firstLine="340"/>
        <w:jc w:val="center"/>
        <w:rPr>
          <w:sz w:val="24"/>
          <w:szCs w:val="24"/>
        </w:rPr>
      </w:pPr>
      <w:r>
        <w:rPr>
          <w:rFonts w:ascii="Times New Roman" w:eastAsia="Times New Roman" w:hAnsi="Times New Roman"/>
          <w:b/>
          <w:bCs/>
          <w:sz w:val="24"/>
          <w:szCs w:val="24"/>
        </w:rPr>
        <w:t>Общая характеристика учебного предмета</w:t>
      </w:r>
    </w:p>
    <w:p w:rsidR="00B33240" w:rsidRDefault="00B33240" w:rsidP="00B33240">
      <w:pPr>
        <w:pStyle w:val="a6"/>
        <w:spacing w:line="276" w:lineRule="auto"/>
        <w:ind w:firstLine="702"/>
        <w:jc w:val="both"/>
        <w:rPr>
          <w:b w:val="0"/>
          <w:sz w:val="24"/>
          <w:szCs w:val="24"/>
        </w:rPr>
      </w:pPr>
      <w:r>
        <w:rPr>
          <w:b w:val="0"/>
          <w:sz w:val="24"/>
          <w:szCs w:val="24"/>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w:t>
      </w:r>
      <w:r w:rsidR="00826828">
        <w:rPr>
          <w:b w:val="0"/>
          <w:sz w:val="24"/>
          <w:szCs w:val="24"/>
        </w:rPr>
        <w:t>и творчества</w:t>
      </w:r>
      <w:r>
        <w:rPr>
          <w:b w:val="0"/>
          <w:sz w:val="24"/>
          <w:szCs w:val="24"/>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r>
        <w:rPr>
          <w:b w:val="0"/>
          <w:bCs w:val="0"/>
          <w:sz w:val="24"/>
          <w:szCs w:val="24"/>
        </w:rPr>
        <w:t xml:space="preserve">Общая характеристика </w:t>
      </w:r>
      <w:r>
        <w:rPr>
          <w:b w:val="0"/>
          <w:sz w:val="24"/>
          <w:szCs w:val="24"/>
        </w:rPr>
        <w:t>учебного предмета</w:t>
      </w:r>
    </w:p>
    <w:p w:rsidR="00B33240" w:rsidRDefault="00B33240" w:rsidP="00B33240">
      <w:pPr>
        <w:pStyle w:val="a6"/>
        <w:spacing w:line="276" w:lineRule="auto"/>
        <w:ind w:firstLine="702"/>
        <w:jc w:val="both"/>
        <w:rPr>
          <w:sz w:val="24"/>
          <w:szCs w:val="24"/>
        </w:rPr>
      </w:pPr>
      <w:r>
        <w:rPr>
          <w:b w:val="0"/>
          <w:sz w:val="24"/>
          <w:szCs w:val="24"/>
        </w:rPr>
        <w:t xml:space="preserve">Так как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rsidR="00B33240" w:rsidRDefault="00B33240" w:rsidP="00B921F9">
      <w:pPr>
        <w:autoSpaceDE w:val="0"/>
        <w:spacing w:after="0"/>
        <w:ind w:firstLine="702"/>
        <w:jc w:val="both"/>
        <w:rPr>
          <w:rFonts w:ascii="Times New Roman" w:eastAsia="Times New Roman" w:hAnsi="Times New Roman"/>
          <w:bCs/>
          <w:sz w:val="24"/>
          <w:szCs w:val="24"/>
        </w:rPr>
      </w:pPr>
      <w:r>
        <w:rPr>
          <w:rFonts w:ascii="Times New Roman" w:eastAsia="Times New Roman" w:hAnsi="Times New Roman"/>
          <w:bCs/>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B33240" w:rsidRDefault="00B33240" w:rsidP="00B921F9">
      <w:pPr>
        <w:autoSpaceDE w:val="0"/>
        <w:spacing w:after="0"/>
        <w:ind w:firstLine="708"/>
        <w:jc w:val="both"/>
        <w:rPr>
          <w:rFonts w:ascii="Times New Roman" w:eastAsia="Times New Roman" w:hAnsi="Times New Roman"/>
          <w:b/>
          <w:bCs/>
          <w:sz w:val="24"/>
          <w:szCs w:val="24"/>
        </w:rPr>
      </w:pPr>
      <w:r>
        <w:rPr>
          <w:rFonts w:ascii="Times New Roman" w:eastAsia="Times New Roman" w:hAnsi="Times New Roman"/>
          <w:bCs/>
          <w:sz w:val="24"/>
          <w:szCs w:val="24"/>
        </w:rPr>
        <w:lastRenderedPageBreak/>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B33240" w:rsidRDefault="00B33240" w:rsidP="00B33240">
      <w:pPr>
        <w:spacing w:after="0"/>
        <w:ind w:firstLine="340"/>
        <w:jc w:val="center"/>
        <w:rPr>
          <w:rFonts w:ascii="Times New Roman" w:eastAsia="Times New Roman" w:hAnsi="Times New Roman"/>
          <w:bCs/>
          <w:sz w:val="24"/>
          <w:szCs w:val="24"/>
        </w:rPr>
      </w:pPr>
      <w:r>
        <w:rPr>
          <w:rFonts w:ascii="Times New Roman" w:eastAsia="Times New Roman" w:hAnsi="Times New Roman"/>
          <w:b/>
          <w:bCs/>
          <w:sz w:val="24"/>
          <w:szCs w:val="24"/>
        </w:rPr>
        <w:t>Цели и задачи</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t>Цели, на достижение которых направлено изучение физики в школе, определены исходя из целей общего образования, сформулированных в концепции Федерального государственного образовательного стандарта общего образования. Они учитывают необходимость всестороннего развития личности учащихся, освоения</w:t>
      </w:r>
      <w:r>
        <w:rPr>
          <w:rFonts w:ascii="Times New Roman" w:eastAsia="Times New Roman" w:hAnsi="Times New Roman"/>
          <w:sz w:val="24"/>
          <w:szCs w:val="24"/>
        </w:rPr>
        <w:t xml:space="preserve"> знаний, овладения необходимыми умениями и компетенциями, развития познавательных интересов и творческих способностей, воспитания черт личности, ценных для каждого человека и общества в целом.</w:t>
      </w:r>
    </w:p>
    <w:p w:rsidR="00B33240" w:rsidRDefault="00B33240" w:rsidP="00B33240">
      <w:pPr>
        <w:spacing w:after="0"/>
        <w:ind w:firstLine="340"/>
        <w:jc w:val="both"/>
        <w:rPr>
          <w:rFonts w:ascii="Times New Roman" w:eastAsia="Times New Roman" w:hAnsi="Times New Roman"/>
          <w:b/>
          <w:i/>
          <w:iCs/>
          <w:sz w:val="24"/>
          <w:szCs w:val="24"/>
        </w:rPr>
      </w:pPr>
      <w:r>
        <w:rPr>
          <w:rFonts w:ascii="Times New Roman" w:eastAsia="Times New Roman" w:hAnsi="Times New Roman"/>
          <w:sz w:val="24"/>
          <w:szCs w:val="24"/>
        </w:rPr>
        <w:t xml:space="preserve">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 учёбу, познания, коммуникацию, профессионально-трудовой выбор, личностное саморазвитие, ценностные ориентации, поиск смысла жизни.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 Это определило </w:t>
      </w:r>
      <w:r>
        <w:rPr>
          <w:rFonts w:ascii="Times New Roman" w:eastAsia="Times New Roman" w:hAnsi="Times New Roman"/>
          <w:b/>
          <w:sz w:val="24"/>
          <w:szCs w:val="24"/>
        </w:rPr>
        <w:t>цели обучения физике:</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освоение знаний о</w:t>
      </w:r>
      <w:r>
        <w:rPr>
          <w:rFonts w:ascii="Times New Roman" w:eastAsia="Times New Roman" w:hAnsi="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овладение умениями</w:t>
      </w:r>
      <w:r>
        <w:rPr>
          <w:rFonts w:ascii="Times New Roman" w:eastAsia="Times New Roman" w:hAnsi="Times New Roman"/>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 xml:space="preserve">развитие </w:t>
      </w:r>
      <w:r>
        <w:rPr>
          <w:rFonts w:ascii="Times New Roman" w:eastAsia="Times New Roman" w:hAnsi="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33240" w:rsidRDefault="00B33240" w:rsidP="00B33240">
      <w:pPr>
        <w:numPr>
          <w:ilvl w:val="0"/>
          <w:numId w:val="6"/>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iCs/>
          <w:sz w:val="24"/>
          <w:szCs w:val="24"/>
        </w:rPr>
        <w:t xml:space="preserve">воспитание </w:t>
      </w:r>
      <w:r>
        <w:rPr>
          <w:rFonts w:ascii="Times New Roman" w:eastAsia="Times New Roman" w:hAnsi="Times New Roman"/>
          <w:sz w:val="24"/>
          <w:szCs w:val="24"/>
        </w:rPr>
        <w:t>убеждённости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33240" w:rsidRDefault="00B33240" w:rsidP="00B33240">
      <w:pPr>
        <w:numPr>
          <w:ilvl w:val="0"/>
          <w:numId w:val="6"/>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использование</w:t>
      </w:r>
      <w:r>
        <w:rPr>
          <w:rFonts w:ascii="Times New Roman" w:eastAsia="Times New Roman" w:hAnsi="Times New Roman"/>
          <w:sz w:val="24"/>
          <w:szCs w:val="24"/>
        </w:rPr>
        <w:t xml:space="preserve">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компетентностный, личностно-ориентированный, и деятельностный подходы, определяющие </w:t>
      </w:r>
      <w:r>
        <w:rPr>
          <w:rFonts w:ascii="Times New Roman" w:eastAsia="Times New Roman" w:hAnsi="Times New Roman"/>
          <w:b/>
          <w:sz w:val="24"/>
          <w:szCs w:val="24"/>
        </w:rPr>
        <w:t>задачи обучения:</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приобретение физических знаний и умений; </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овладение обобщёнными способами мыслительной, творческой деятельности;</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B33240" w:rsidRDefault="00B33240" w:rsidP="00B33240">
      <w:pPr>
        <w:spacing w:after="0"/>
        <w:ind w:firstLine="340"/>
        <w:jc w:val="center"/>
        <w:rPr>
          <w:rFonts w:ascii="Times New Roman" w:eastAsia="Times New Roman" w:hAnsi="Times New Roman"/>
          <w:bCs/>
          <w:sz w:val="24"/>
          <w:szCs w:val="24"/>
        </w:rPr>
      </w:pPr>
      <w:r>
        <w:rPr>
          <w:rFonts w:ascii="Times New Roman" w:eastAsia="Times New Roman" w:hAnsi="Times New Roman"/>
          <w:b/>
          <w:bCs/>
          <w:sz w:val="24"/>
          <w:szCs w:val="24"/>
        </w:rPr>
        <w:t>Ценностные ориентиры содержания учебного предмета</w:t>
      </w:r>
    </w:p>
    <w:p w:rsidR="00B33240" w:rsidRDefault="00B33240" w:rsidP="00B33240">
      <w:pPr>
        <w:spacing w:after="0"/>
        <w:ind w:firstLine="340"/>
        <w:jc w:val="both"/>
        <w:rPr>
          <w:rFonts w:ascii="Times New Roman" w:eastAsia="Times New Roman" w:hAnsi="Times New Roman"/>
          <w:bCs/>
          <w:sz w:val="24"/>
          <w:szCs w:val="24"/>
        </w:rPr>
      </w:pPr>
      <w:r>
        <w:rPr>
          <w:rFonts w:ascii="Times New Roman" w:eastAsia="Times New Roman" w:hAnsi="Times New Roman"/>
          <w:bCs/>
          <w:sz w:val="24"/>
          <w:szCs w:val="24"/>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w:t>
      </w:r>
    </w:p>
    <w:p w:rsidR="00B33240" w:rsidRDefault="00B33240" w:rsidP="00B33240">
      <w:pPr>
        <w:spacing w:after="0"/>
        <w:ind w:firstLine="340"/>
        <w:jc w:val="both"/>
        <w:rPr>
          <w:rFonts w:ascii="Times New Roman" w:eastAsia="Times New Roman" w:hAnsi="Times New Roman"/>
          <w:bCs/>
          <w:sz w:val="24"/>
          <w:szCs w:val="24"/>
        </w:rPr>
      </w:pPr>
      <w:r>
        <w:rPr>
          <w:rFonts w:ascii="Times New Roman" w:eastAsia="Times New Roman" w:hAnsi="Times New Roman"/>
          <w:bCs/>
          <w:sz w:val="24"/>
          <w:szCs w:val="24"/>
        </w:rPr>
        <w:t>При этом ведущую роль играют познавательные ценности, так как предмет физика входит в группу предметов познавательного цикла, главная цель которых заключается в изучении природы.</w:t>
      </w:r>
    </w:p>
    <w:p w:rsidR="00B33240" w:rsidRDefault="00B33240" w:rsidP="00B33240">
      <w:pPr>
        <w:spacing w:after="0"/>
        <w:ind w:firstLine="340"/>
        <w:jc w:val="both"/>
        <w:rPr>
          <w:rFonts w:ascii="Times New Roman" w:eastAsia="Times New Roman" w:hAnsi="Times New Roman"/>
          <w:b/>
          <w:i/>
          <w:sz w:val="24"/>
          <w:szCs w:val="24"/>
        </w:rPr>
      </w:pPr>
      <w:r>
        <w:rPr>
          <w:rFonts w:ascii="Times New Roman" w:eastAsia="Times New Roman" w:hAnsi="Times New Roman"/>
          <w:bCs/>
          <w:sz w:val="24"/>
          <w:szCs w:val="24"/>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rsidR="00B33240" w:rsidRDefault="00B33240" w:rsidP="00B33240">
      <w:pPr>
        <w:numPr>
          <w:ilvl w:val="0"/>
          <w:numId w:val="7"/>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в признании </w:t>
      </w:r>
      <w:r>
        <w:rPr>
          <w:rFonts w:ascii="Times New Roman" w:eastAsia="Times New Roman" w:hAnsi="Times New Roman"/>
          <w:sz w:val="24"/>
          <w:szCs w:val="24"/>
        </w:rPr>
        <w:t>ценности научного знания, его практической значимости, достоверности;</w:t>
      </w:r>
    </w:p>
    <w:p w:rsidR="00B33240" w:rsidRDefault="00B33240" w:rsidP="00B33240">
      <w:pPr>
        <w:numPr>
          <w:ilvl w:val="0"/>
          <w:numId w:val="7"/>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в ценности </w:t>
      </w:r>
      <w:r>
        <w:rPr>
          <w:rFonts w:ascii="Times New Roman" w:eastAsia="Times New Roman" w:hAnsi="Times New Roman"/>
          <w:sz w:val="24"/>
          <w:szCs w:val="24"/>
        </w:rPr>
        <w:t>физических методов исследования живой и неживой природы;</w:t>
      </w:r>
    </w:p>
    <w:p w:rsidR="00B33240" w:rsidRDefault="00B33240" w:rsidP="00B33240">
      <w:pPr>
        <w:numPr>
          <w:ilvl w:val="0"/>
          <w:numId w:val="7"/>
        </w:numPr>
        <w:suppressAutoHyphens/>
        <w:spacing w:after="0"/>
        <w:jc w:val="both"/>
        <w:rPr>
          <w:rFonts w:ascii="Times New Roman" w:eastAsia="Times New Roman" w:hAnsi="Times New Roman"/>
          <w:sz w:val="24"/>
          <w:szCs w:val="24"/>
        </w:rPr>
      </w:pPr>
      <w:r>
        <w:rPr>
          <w:rFonts w:ascii="Times New Roman" w:eastAsia="Times New Roman" w:hAnsi="Times New Roman"/>
          <w:b/>
          <w:i/>
          <w:sz w:val="24"/>
          <w:szCs w:val="24"/>
        </w:rPr>
        <w:t xml:space="preserve">в понимании </w:t>
      </w:r>
      <w:r>
        <w:rPr>
          <w:rFonts w:ascii="Times New Roman" w:eastAsia="Times New Roman" w:hAnsi="Times New Roman"/>
          <w:sz w:val="24"/>
          <w:szCs w:val="24"/>
        </w:rPr>
        <w:t>сложности и противоречивости самого процесса познания как извечного стремления к Истине.</w:t>
      </w:r>
    </w:p>
    <w:p w:rsidR="00B33240" w:rsidRDefault="00B33240" w:rsidP="00B33240">
      <w:pPr>
        <w:spacing w:after="0"/>
        <w:ind w:left="360"/>
        <w:jc w:val="both"/>
        <w:rPr>
          <w:rFonts w:ascii="Times New Roman" w:eastAsia="Times New Roman" w:hAnsi="Times New Roman"/>
          <w:b/>
          <w:i/>
          <w:sz w:val="24"/>
          <w:szCs w:val="24"/>
        </w:rPr>
      </w:pPr>
      <w:r>
        <w:rPr>
          <w:rFonts w:ascii="Times New Roman" w:eastAsia="Times New Roman" w:hAnsi="Times New Roman"/>
          <w:sz w:val="24"/>
          <w:szCs w:val="24"/>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B33240" w:rsidRDefault="00B33240" w:rsidP="00B33240">
      <w:pPr>
        <w:numPr>
          <w:ilvl w:val="0"/>
          <w:numId w:val="10"/>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уважительного отношения </w:t>
      </w:r>
      <w:r>
        <w:rPr>
          <w:rFonts w:ascii="Times New Roman" w:eastAsia="Times New Roman" w:hAnsi="Times New Roman"/>
          <w:sz w:val="24"/>
          <w:szCs w:val="24"/>
        </w:rPr>
        <w:t>к созидательной, творческой деятельности;</w:t>
      </w:r>
    </w:p>
    <w:p w:rsidR="00B33240" w:rsidRDefault="00826828" w:rsidP="00B33240">
      <w:pPr>
        <w:numPr>
          <w:ilvl w:val="0"/>
          <w:numId w:val="10"/>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понимания </w:t>
      </w:r>
      <w:r>
        <w:rPr>
          <w:rFonts w:ascii="Times New Roman" w:eastAsia="Times New Roman" w:hAnsi="Times New Roman"/>
          <w:sz w:val="24"/>
          <w:szCs w:val="24"/>
        </w:rPr>
        <w:t>необходимости</w:t>
      </w:r>
      <w:r w:rsidR="00B33240">
        <w:rPr>
          <w:rFonts w:ascii="Times New Roman" w:eastAsia="Times New Roman" w:hAnsi="Times New Roman"/>
          <w:sz w:val="24"/>
          <w:szCs w:val="24"/>
        </w:rPr>
        <w:t xml:space="preserve"> эффективного и безопасного использования различных технических устройств;</w:t>
      </w:r>
    </w:p>
    <w:p w:rsidR="00B33240" w:rsidRDefault="00B33240" w:rsidP="00B33240">
      <w:pPr>
        <w:numPr>
          <w:ilvl w:val="0"/>
          <w:numId w:val="10"/>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потребности </w:t>
      </w:r>
      <w:r>
        <w:rPr>
          <w:rFonts w:ascii="Times New Roman" w:eastAsia="Times New Roman" w:hAnsi="Times New Roman"/>
          <w:sz w:val="24"/>
          <w:szCs w:val="24"/>
        </w:rPr>
        <w:t>в безусловном выполнении правил безопасного использования веществ в повседневной жизни;</w:t>
      </w:r>
    </w:p>
    <w:p w:rsidR="00B33240" w:rsidRDefault="00B33240" w:rsidP="00B33240">
      <w:pPr>
        <w:numPr>
          <w:ilvl w:val="0"/>
          <w:numId w:val="10"/>
        </w:numPr>
        <w:suppressAutoHyphens/>
        <w:spacing w:after="0"/>
        <w:jc w:val="both"/>
        <w:rPr>
          <w:rFonts w:ascii="Times New Roman" w:eastAsia="Times New Roman" w:hAnsi="Times New Roman"/>
          <w:sz w:val="24"/>
          <w:szCs w:val="24"/>
        </w:rPr>
      </w:pPr>
      <w:r>
        <w:rPr>
          <w:rFonts w:ascii="Times New Roman" w:eastAsia="Times New Roman" w:hAnsi="Times New Roman"/>
          <w:b/>
          <w:i/>
          <w:sz w:val="24"/>
          <w:szCs w:val="24"/>
        </w:rPr>
        <w:t xml:space="preserve">сознательного выбора </w:t>
      </w:r>
      <w:r>
        <w:rPr>
          <w:rFonts w:ascii="Times New Roman" w:eastAsia="Times New Roman" w:hAnsi="Times New Roman"/>
          <w:sz w:val="24"/>
          <w:szCs w:val="24"/>
        </w:rPr>
        <w:t>будущей профессиональной деятельности.</w:t>
      </w:r>
    </w:p>
    <w:p w:rsidR="00B33240" w:rsidRDefault="00B33240" w:rsidP="00B33240">
      <w:pPr>
        <w:spacing w:after="0"/>
        <w:ind w:left="360"/>
        <w:jc w:val="both"/>
        <w:rPr>
          <w:rFonts w:ascii="Times New Roman" w:eastAsia="Times New Roman" w:hAnsi="Times New Roman"/>
          <w:b/>
          <w:i/>
          <w:sz w:val="24"/>
          <w:szCs w:val="24"/>
        </w:rPr>
      </w:pPr>
      <w:r>
        <w:rPr>
          <w:rFonts w:ascii="Times New Roman" w:eastAsia="Times New Roman" w:hAnsi="Times New Roman"/>
          <w:sz w:val="24"/>
          <w:szCs w:val="24"/>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B33240" w:rsidRDefault="00B33240" w:rsidP="00B33240">
      <w:pPr>
        <w:numPr>
          <w:ilvl w:val="0"/>
          <w:numId w:val="8"/>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правильного использования </w:t>
      </w:r>
      <w:r>
        <w:rPr>
          <w:rFonts w:ascii="Times New Roman" w:eastAsia="Times New Roman" w:hAnsi="Times New Roman"/>
          <w:sz w:val="24"/>
          <w:szCs w:val="24"/>
        </w:rPr>
        <w:t>физической терминологии и символики;</w:t>
      </w:r>
    </w:p>
    <w:p w:rsidR="00B33240" w:rsidRDefault="00B33240" w:rsidP="00B33240">
      <w:pPr>
        <w:numPr>
          <w:ilvl w:val="0"/>
          <w:numId w:val="8"/>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потребности </w:t>
      </w:r>
      <w:r>
        <w:rPr>
          <w:rFonts w:ascii="Times New Roman" w:eastAsia="Times New Roman" w:hAnsi="Times New Roman"/>
          <w:sz w:val="24"/>
          <w:szCs w:val="24"/>
        </w:rPr>
        <w:t>вести диалог, выслушивать мнение оппонента, участвовать в дискуссии;</w:t>
      </w:r>
    </w:p>
    <w:p w:rsidR="00B33240" w:rsidRDefault="00B33240" w:rsidP="00B33240">
      <w:pPr>
        <w:numPr>
          <w:ilvl w:val="0"/>
          <w:numId w:val="8"/>
        </w:numPr>
        <w:suppressAutoHyphens/>
        <w:spacing w:after="0"/>
        <w:jc w:val="both"/>
        <w:rPr>
          <w:rFonts w:ascii="Times New Roman" w:eastAsia="Times New Roman" w:hAnsi="Times New Roman"/>
          <w:sz w:val="24"/>
          <w:szCs w:val="24"/>
        </w:rPr>
      </w:pPr>
      <w:r>
        <w:rPr>
          <w:rFonts w:ascii="Times New Roman" w:eastAsia="Times New Roman" w:hAnsi="Times New Roman"/>
          <w:b/>
          <w:i/>
          <w:sz w:val="24"/>
          <w:szCs w:val="24"/>
        </w:rPr>
        <w:t xml:space="preserve">способности </w:t>
      </w:r>
      <w:r>
        <w:rPr>
          <w:rFonts w:ascii="Times New Roman" w:eastAsia="Times New Roman" w:hAnsi="Times New Roman"/>
          <w:sz w:val="24"/>
          <w:szCs w:val="24"/>
        </w:rPr>
        <w:t>открыто выражать и аргументированно отстаивать свою точку зрения.</w:t>
      </w:r>
    </w:p>
    <w:p w:rsidR="00B33240" w:rsidRDefault="00B33240" w:rsidP="00B33240">
      <w:pPr>
        <w:spacing w:after="0"/>
        <w:ind w:firstLine="340"/>
        <w:jc w:val="center"/>
        <w:rPr>
          <w:rFonts w:ascii="Times New Roman" w:hAnsi="Times New Roman"/>
          <w:sz w:val="24"/>
          <w:szCs w:val="24"/>
        </w:rPr>
      </w:pPr>
      <w:r>
        <w:rPr>
          <w:rFonts w:ascii="Times New Roman" w:eastAsia="Times New Roman" w:hAnsi="Times New Roman"/>
          <w:b/>
          <w:bCs/>
          <w:sz w:val="24"/>
          <w:szCs w:val="24"/>
        </w:rPr>
        <w:t>Место предмета в учебном плане</w:t>
      </w:r>
    </w:p>
    <w:p w:rsidR="00B33240" w:rsidRPr="001D0B6E" w:rsidRDefault="00B33240" w:rsidP="003B6444">
      <w:pPr>
        <w:numPr>
          <w:ilvl w:val="0"/>
          <w:numId w:val="15"/>
        </w:numPr>
        <w:tabs>
          <w:tab w:val="left" w:pos="426"/>
        </w:tabs>
        <w:suppressAutoHyphens/>
        <w:spacing w:after="0"/>
        <w:ind w:firstLine="340"/>
        <w:jc w:val="both"/>
        <w:rPr>
          <w:rFonts w:ascii="Times New Roman" w:hAnsi="Times New Roman"/>
          <w:sz w:val="24"/>
          <w:lang w:eastAsia="ru-RU"/>
        </w:rPr>
      </w:pPr>
      <w:r w:rsidRPr="001D0B6E">
        <w:rPr>
          <w:rFonts w:ascii="Times New Roman" w:hAnsi="Times New Roman"/>
          <w:sz w:val="24"/>
        </w:rPr>
        <w:t xml:space="preserve">Федеральный базисный учебный план для образовательных учреждений Российской Федерации отводит 105 часов для обязательного изучения физики в 9 классе, из расчёта 3 часа в неделю. Количество часов по рабочей программе – </w:t>
      </w:r>
      <w:r w:rsidR="005F747E" w:rsidRPr="001D0B6E">
        <w:rPr>
          <w:rFonts w:ascii="Times New Roman" w:hAnsi="Times New Roman"/>
          <w:sz w:val="24"/>
        </w:rPr>
        <w:t>99</w:t>
      </w:r>
      <w:r w:rsidR="005C36BE" w:rsidRPr="001D0B6E">
        <w:rPr>
          <w:rFonts w:ascii="Times New Roman" w:hAnsi="Times New Roman"/>
          <w:sz w:val="24"/>
        </w:rPr>
        <w:t xml:space="preserve">(33 учебные недели) </w:t>
      </w:r>
      <w:r w:rsidRPr="001D0B6E">
        <w:rPr>
          <w:rFonts w:ascii="Times New Roman" w:hAnsi="Times New Roman"/>
          <w:sz w:val="24"/>
        </w:rPr>
        <w:t>согласно школьному учебному плану</w:t>
      </w:r>
      <w:r w:rsidR="001D0B6E" w:rsidRPr="001D0B6E">
        <w:rPr>
          <w:rFonts w:ascii="Times New Roman" w:hAnsi="Times New Roman"/>
          <w:sz w:val="24"/>
          <w:szCs w:val="24"/>
        </w:rPr>
        <w:t xml:space="preserve"> на 2021-2022 учебный год</w:t>
      </w:r>
      <w:r w:rsidR="005F747E" w:rsidRPr="001D0B6E">
        <w:rPr>
          <w:rFonts w:ascii="Times New Roman" w:hAnsi="Times New Roman"/>
          <w:sz w:val="24"/>
        </w:rPr>
        <w:t xml:space="preserve"> с учетом времени на прохождение ГИА</w:t>
      </w:r>
      <w:r w:rsidRPr="001D0B6E">
        <w:rPr>
          <w:rFonts w:ascii="Times New Roman" w:hAnsi="Times New Roman"/>
          <w:sz w:val="24"/>
        </w:rPr>
        <w:t xml:space="preserve">. Количество контрольных работ оставлено без изменений. Количество и темы лабораторных работ изменены в соответствии с </w:t>
      </w:r>
      <w:r w:rsidRPr="001D0B6E">
        <w:rPr>
          <w:rFonts w:ascii="Times New Roman" w:hAnsi="Times New Roman"/>
          <w:sz w:val="24"/>
          <w:lang w:eastAsia="ru-RU"/>
        </w:rPr>
        <w:t>письмом Департамента образования Ярославской области «О примерных основных образовательных программах» № 1031/01-10 от 11.06.2015 г.</w:t>
      </w:r>
    </w:p>
    <w:p w:rsidR="00B33240" w:rsidRPr="00D649D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рабочую учебную  программу включены элементы учебной информации по темам и классам,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B33240" w:rsidRPr="00D649D0" w:rsidRDefault="00B33240" w:rsidP="00B33240">
      <w:pPr>
        <w:spacing w:after="0"/>
        <w:ind w:firstLine="340"/>
        <w:jc w:val="both"/>
        <w:rPr>
          <w:rFonts w:ascii="Times New Roman" w:eastAsia="Times New Roman" w:hAnsi="Times New Roman"/>
          <w:sz w:val="24"/>
          <w:szCs w:val="24"/>
        </w:rPr>
      </w:pPr>
    </w:p>
    <w:p w:rsidR="00B33240" w:rsidRPr="00D649D0" w:rsidRDefault="00B33240" w:rsidP="00B33240">
      <w:pPr>
        <w:pStyle w:val="a3"/>
        <w:jc w:val="center"/>
        <w:rPr>
          <w:rFonts w:ascii="Times New Roman" w:hAnsi="Times New Roman"/>
          <w:b/>
          <w:sz w:val="24"/>
        </w:rPr>
      </w:pPr>
      <w:r w:rsidRPr="00D649D0">
        <w:rPr>
          <w:rFonts w:ascii="Times New Roman" w:hAnsi="Times New Roman"/>
          <w:b/>
          <w:sz w:val="24"/>
        </w:rPr>
        <w:t>Адаптация обучения физике для учащихся с ЗПР</w:t>
      </w:r>
    </w:p>
    <w:p w:rsidR="00B33240" w:rsidRPr="00D649D0" w:rsidRDefault="00B33240" w:rsidP="00B33240">
      <w:pPr>
        <w:jc w:val="both"/>
        <w:rPr>
          <w:rFonts w:ascii="Times New Roman" w:hAnsi="Times New Roman"/>
          <w:sz w:val="24"/>
        </w:rPr>
      </w:pPr>
      <w:r w:rsidRPr="00D649D0">
        <w:rPr>
          <w:rFonts w:ascii="Times New Roman" w:hAnsi="Times New Roman"/>
          <w:sz w:val="24"/>
        </w:rPr>
        <w:t xml:space="preserve">      Учащиеся с ОВЗ получают цензовое образование, сопоставимое по конечному уровню с образованием здоровых сверстников и в те же календарные сроки. Ребёнок полностью включён в образовательный поток, осваивает основную образовательную программу (ФГОС) и по окончании школы может получить такой же документ об образовании, как и его здоровые сверстники. Основной задачей является создание специальных условий, при которых ребёнок с ОВЗ может реализовать своё право на получение образования. </w:t>
      </w:r>
      <w:r w:rsidRPr="00D649D0">
        <w:rPr>
          <w:rFonts w:ascii="Times New Roman" w:hAnsi="Times New Roman"/>
          <w:b/>
          <w:bCs/>
          <w:i/>
          <w:sz w:val="24"/>
        </w:rPr>
        <w:t>Организационно-педагогические условия</w:t>
      </w:r>
      <w:r w:rsidRPr="00D649D0">
        <w:rPr>
          <w:rFonts w:ascii="Times New Roman" w:hAnsi="Times New Roman"/>
          <w:sz w:val="24"/>
        </w:rPr>
        <w:t>ориентированы на применение адекватных возможностям и потребностям обучающихся современных технологий, методов, приемов, форм организации учебной (воспитательной) работы, а также адаптация содержания учебного материала, адаптация имеющихся или разработка необходимых учебных и дидактических материалов, пособий, дифференцированных контрольно-измерительных материалов.</w:t>
      </w:r>
    </w:p>
    <w:p w:rsidR="00B33240" w:rsidRDefault="00B33240" w:rsidP="00B33240">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t>Учебно-методический комплекс</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B33240" w:rsidRDefault="00B33240" w:rsidP="00B33240">
      <w:pPr>
        <w:pStyle w:val="a4"/>
        <w:numPr>
          <w:ilvl w:val="1"/>
          <w:numId w:val="3"/>
        </w:numPr>
        <w:spacing w:after="0"/>
        <w:jc w:val="both"/>
        <w:rPr>
          <w:rFonts w:ascii="Times New Roman" w:hAnsi="Times New Roman"/>
          <w:sz w:val="24"/>
          <w:szCs w:val="24"/>
        </w:rPr>
      </w:pPr>
      <w:r>
        <w:rPr>
          <w:rFonts w:ascii="Times New Roman" w:eastAsia="Times New Roman" w:hAnsi="Times New Roman"/>
          <w:sz w:val="24"/>
          <w:szCs w:val="24"/>
        </w:rPr>
        <w:t xml:space="preserve">Учебник </w:t>
      </w:r>
      <w:r>
        <w:rPr>
          <w:rFonts w:ascii="Times New Roman" w:hAnsi="Times New Roman"/>
          <w:sz w:val="24"/>
          <w:szCs w:val="24"/>
        </w:rPr>
        <w:t xml:space="preserve">«Физика. 9 класс». Перышкин А.В. Учебник для общеобразовательных учреждений. 2-е </w:t>
      </w:r>
      <w:r w:rsidRPr="00B7654D">
        <w:rPr>
          <w:rFonts w:ascii="Times New Roman" w:hAnsi="Times New Roman"/>
          <w:sz w:val="24"/>
          <w:szCs w:val="24"/>
        </w:rPr>
        <w:t>издание - М.: Дрофа, 20</w:t>
      </w:r>
      <w:r w:rsidR="00B7654D" w:rsidRPr="00B7654D">
        <w:rPr>
          <w:rFonts w:ascii="Times New Roman" w:hAnsi="Times New Roman"/>
          <w:sz w:val="24"/>
          <w:szCs w:val="24"/>
          <w:lang w:val="en-US"/>
        </w:rPr>
        <w:t>1</w:t>
      </w:r>
      <w:r w:rsidR="00B7654D" w:rsidRPr="00B7654D">
        <w:rPr>
          <w:rFonts w:ascii="Times New Roman" w:hAnsi="Times New Roman"/>
          <w:sz w:val="24"/>
          <w:szCs w:val="24"/>
        </w:rPr>
        <w:t>9</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Методическое пособие для учителя: </w:t>
      </w:r>
      <w:r>
        <w:rPr>
          <w:rFonts w:ascii="Times New Roman" w:hAnsi="Times New Roman"/>
          <w:sz w:val="24"/>
          <w:szCs w:val="24"/>
        </w:rPr>
        <w:t>Физика. 7-9 классы. Тематическое планирование А.В.Перышкин. –М.: Просвещение, 2013</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Физика. </w:t>
      </w:r>
      <w:r>
        <w:rPr>
          <w:rFonts w:ascii="Times New Roman" w:hAnsi="Times New Roman"/>
          <w:sz w:val="24"/>
          <w:szCs w:val="24"/>
        </w:rPr>
        <w:t>9</w:t>
      </w:r>
      <w:r w:rsidRPr="00A711DB">
        <w:rPr>
          <w:rFonts w:ascii="Times New Roman" w:hAnsi="Times New Roman"/>
          <w:sz w:val="24"/>
          <w:szCs w:val="24"/>
        </w:rPr>
        <w:t xml:space="preserve"> класс: Тематическое и поурочное планирование к учебнику А.В.Пёрышкина «Физика. </w:t>
      </w:r>
      <w:r>
        <w:rPr>
          <w:rFonts w:ascii="Times New Roman" w:hAnsi="Times New Roman"/>
          <w:sz w:val="24"/>
          <w:szCs w:val="24"/>
        </w:rPr>
        <w:t>9</w:t>
      </w:r>
      <w:r w:rsidRPr="00A711DB">
        <w:rPr>
          <w:rFonts w:ascii="Times New Roman" w:hAnsi="Times New Roman"/>
          <w:sz w:val="24"/>
          <w:szCs w:val="24"/>
        </w:rPr>
        <w:t xml:space="preserve"> класс» / Е.М.Гутник, Е.В.Рыбакова. – М.: Дрофа, 2002. - 96 с.</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Физика. </w:t>
      </w:r>
      <w:r>
        <w:rPr>
          <w:rFonts w:ascii="Times New Roman" w:hAnsi="Times New Roman"/>
          <w:sz w:val="24"/>
          <w:szCs w:val="24"/>
        </w:rPr>
        <w:t>9</w:t>
      </w:r>
      <w:r w:rsidR="00651DC3">
        <w:rPr>
          <w:rFonts w:ascii="Times New Roman" w:hAnsi="Times New Roman"/>
          <w:sz w:val="24"/>
          <w:szCs w:val="24"/>
        </w:rPr>
        <w:t xml:space="preserve"> класс: </w:t>
      </w:r>
      <w:r w:rsidRPr="00A711DB">
        <w:rPr>
          <w:rFonts w:ascii="Times New Roman" w:hAnsi="Times New Roman"/>
          <w:sz w:val="24"/>
          <w:szCs w:val="24"/>
        </w:rPr>
        <w:t xml:space="preserve">поурочные планы по учебнику А.В.Пёрышкина «Физика. </w:t>
      </w:r>
      <w:r>
        <w:rPr>
          <w:rFonts w:ascii="Times New Roman" w:hAnsi="Times New Roman"/>
          <w:sz w:val="24"/>
          <w:szCs w:val="24"/>
        </w:rPr>
        <w:t xml:space="preserve">9 </w:t>
      </w:r>
      <w:r w:rsidR="00651DC3">
        <w:rPr>
          <w:rFonts w:ascii="Times New Roman" w:hAnsi="Times New Roman"/>
          <w:sz w:val="24"/>
          <w:szCs w:val="24"/>
        </w:rPr>
        <w:t>класс»/</w:t>
      </w:r>
      <w:r w:rsidRPr="00A711DB">
        <w:rPr>
          <w:rFonts w:ascii="Times New Roman" w:hAnsi="Times New Roman"/>
          <w:sz w:val="24"/>
          <w:szCs w:val="24"/>
        </w:rPr>
        <w:t>авт.-сост. В.А.Шевцов. – Волгоград: Учитель, 2005. – 303 с.</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Поурочные разработки по физике. К учебнику А.В.Пёрышкина «Физика. </w:t>
      </w:r>
      <w:r>
        <w:rPr>
          <w:rFonts w:ascii="Times New Roman" w:hAnsi="Times New Roman"/>
          <w:sz w:val="24"/>
          <w:szCs w:val="24"/>
        </w:rPr>
        <w:t>9</w:t>
      </w:r>
      <w:r w:rsidRPr="00A711DB">
        <w:rPr>
          <w:rFonts w:ascii="Times New Roman" w:hAnsi="Times New Roman"/>
          <w:sz w:val="24"/>
          <w:szCs w:val="24"/>
        </w:rPr>
        <w:t xml:space="preserve"> класс» / С.Е.Полянский. – М.: «ВАКО», 2004. – 240с.</w:t>
      </w:r>
    </w:p>
    <w:p w:rsidR="00B33240" w:rsidRPr="00C26658" w:rsidRDefault="00B33240" w:rsidP="00B33240">
      <w:pPr>
        <w:pStyle w:val="a3"/>
        <w:jc w:val="both"/>
        <w:rPr>
          <w:rFonts w:ascii="Times New Roman" w:hAnsi="Times New Roman"/>
          <w:sz w:val="24"/>
          <w:szCs w:val="24"/>
        </w:rPr>
      </w:pPr>
    </w:p>
    <w:p w:rsidR="00B33240" w:rsidRPr="00C26658" w:rsidRDefault="00B33240" w:rsidP="00B33240">
      <w:pPr>
        <w:pStyle w:val="a3"/>
        <w:jc w:val="center"/>
        <w:rPr>
          <w:rFonts w:ascii="Times New Roman" w:hAnsi="Times New Roman"/>
          <w:i/>
          <w:sz w:val="24"/>
          <w:szCs w:val="24"/>
        </w:rPr>
      </w:pPr>
      <w:r w:rsidRPr="00C26658">
        <w:rPr>
          <w:rFonts w:ascii="Times New Roman" w:hAnsi="Times New Roman"/>
          <w:i/>
          <w:sz w:val="24"/>
          <w:szCs w:val="24"/>
        </w:rPr>
        <w:t>сборниками текстовых и тестовых заданий для контроля знаний и умений:</w:t>
      </w:r>
    </w:p>
    <w:p w:rsidR="00B33240" w:rsidRPr="00C26658" w:rsidRDefault="00B33240" w:rsidP="00B33240">
      <w:pPr>
        <w:pStyle w:val="a3"/>
        <w:ind w:left="720"/>
        <w:jc w:val="both"/>
        <w:rPr>
          <w:rFonts w:ascii="Times New Roman" w:hAnsi="Times New Roman"/>
          <w:sz w:val="24"/>
          <w:szCs w:val="24"/>
        </w:rPr>
      </w:pPr>
    </w:p>
    <w:p w:rsidR="00B33240"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Сборник задач по физике для 7-9 классов общеобразовательных учреждений / В.И.Лукашик, Е.В.Иванова. – М.: Просвещение,2005. –   224 с.</w:t>
      </w:r>
    </w:p>
    <w:p w:rsidR="00B33240" w:rsidRPr="00A711DB" w:rsidRDefault="00B33240" w:rsidP="00B33240">
      <w:pPr>
        <w:pStyle w:val="a3"/>
        <w:numPr>
          <w:ilvl w:val="0"/>
          <w:numId w:val="2"/>
        </w:numPr>
        <w:jc w:val="both"/>
        <w:rPr>
          <w:rFonts w:ascii="Times New Roman" w:hAnsi="Times New Roman"/>
          <w:sz w:val="24"/>
          <w:szCs w:val="24"/>
        </w:rPr>
      </w:pPr>
      <w:r w:rsidRPr="00A711DB">
        <w:rPr>
          <w:rFonts w:ascii="Times New Roman" w:hAnsi="Times New Roman"/>
          <w:sz w:val="24"/>
          <w:szCs w:val="24"/>
        </w:rPr>
        <w:t>Сборник задач по физике 7-9 кл. А.В. Перышкин; сост. Н.В.Филонович.-М.: АСТ: Астрель; Владимир ВКТ, 2011</w:t>
      </w:r>
    </w:p>
    <w:p w:rsidR="00B33240" w:rsidRPr="00C26658"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Контрольные и проверочные работы по физике. 7-11 кл.: Метод.пособие / О.Ф.Кабардин, С.И.Каба</w:t>
      </w:r>
      <w:r w:rsidR="00651DC3">
        <w:rPr>
          <w:rFonts w:ascii="Times New Roman" w:hAnsi="Times New Roman"/>
          <w:sz w:val="24"/>
          <w:szCs w:val="24"/>
        </w:rPr>
        <w:t xml:space="preserve">рдина, В.А.Орлов. - М.: Дрофа, </w:t>
      </w:r>
      <w:r w:rsidRPr="00C26658">
        <w:rPr>
          <w:rFonts w:ascii="Times New Roman" w:hAnsi="Times New Roman"/>
          <w:sz w:val="24"/>
          <w:szCs w:val="24"/>
        </w:rPr>
        <w:t>2000.-192 с.</w:t>
      </w:r>
    </w:p>
    <w:p w:rsidR="00B33240" w:rsidRPr="00C26658"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О.Ф.Кабардин, В.А.Орлов. «Физика. Тесты». 7-9 классы. – М.: Дрофа, 2002.</w:t>
      </w:r>
    </w:p>
    <w:p w:rsidR="00B33240" w:rsidRDefault="00B33240" w:rsidP="00B33240">
      <w:pPr>
        <w:pStyle w:val="a3"/>
        <w:ind w:left="360"/>
        <w:jc w:val="both"/>
        <w:rPr>
          <w:rFonts w:ascii="Times New Roman" w:hAnsi="Times New Roman"/>
        </w:rPr>
      </w:pPr>
    </w:p>
    <w:p w:rsidR="00B33240" w:rsidRDefault="00B33240" w:rsidP="00B33240">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lastRenderedPageBreak/>
        <w:t>Приемы, методы, технологии</w:t>
      </w:r>
    </w:p>
    <w:p w:rsidR="00B33240" w:rsidRDefault="00B33240" w:rsidP="00B33240">
      <w:pPr>
        <w:spacing w:after="0"/>
        <w:ind w:firstLine="340"/>
        <w:jc w:val="both"/>
        <w:rPr>
          <w:rFonts w:ascii="Times New Roman" w:eastAsia="Times New Roman" w:hAnsi="Times New Roman"/>
          <w:bCs/>
          <w:sz w:val="24"/>
          <w:szCs w:val="24"/>
        </w:rPr>
      </w:pPr>
      <w:r>
        <w:rPr>
          <w:rFonts w:ascii="Times New Roman" w:eastAsia="Times New Roman" w:hAnsi="Times New Roman"/>
          <w:sz w:val="24"/>
          <w:szCs w:val="24"/>
        </w:rPr>
        <w:t xml:space="preserve">В основе развития универсальных учебных действий в основной школе лежит системно-деятельностный подход. В </w:t>
      </w:r>
      <w:r w:rsidR="00826828">
        <w:rPr>
          <w:rFonts w:ascii="Times New Roman" w:eastAsia="Times New Roman" w:hAnsi="Times New Roman"/>
          <w:sz w:val="24"/>
          <w:szCs w:val="24"/>
        </w:rPr>
        <w:t>соответствии с</w:t>
      </w:r>
      <w:r>
        <w:rPr>
          <w:rFonts w:ascii="Times New Roman" w:eastAsia="Times New Roman" w:hAnsi="Times New Roman"/>
          <w:sz w:val="24"/>
          <w:szCs w:val="24"/>
        </w:rPr>
        <w:t xml:space="preserve">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t xml:space="preserve">В соответствии с </w:t>
      </w:r>
      <w:r w:rsidR="00826828">
        <w:rPr>
          <w:rFonts w:ascii="Times New Roman" w:eastAsia="Times New Roman" w:hAnsi="Times New Roman"/>
          <w:bCs/>
          <w:sz w:val="24"/>
          <w:szCs w:val="24"/>
        </w:rPr>
        <w:t>данными особенностями</w:t>
      </w:r>
      <w:r>
        <w:rPr>
          <w:rFonts w:ascii="Times New Roman" w:eastAsia="Times New Roman" w:hAnsi="Times New Roman"/>
          <w:bCs/>
          <w:sz w:val="24"/>
          <w:szCs w:val="24"/>
        </w:rPr>
        <w:t xml:space="preserve"> предполагается использование следующих педагогических технологий: проблемного обучения, развивающего обучения, концентрированного обучения, игровых технологий, а также использование методов проектов, индивидуальных и групповых форм работы.</w:t>
      </w:r>
    </w:p>
    <w:p w:rsidR="00B33240" w:rsidRDefault="00B33240" w:rsidP="00B33240">
      <w:pPr>
        <w:spacing w:after="0"/>
        <w:ind w:firstLine="720"/>
        <w:jc w:val="both"/>
        <w:rPr>
          <w:rFonts w:ascii="Times New Roman" w:hAnsi="Times New Roman"/>
          <w:sz w:val="24"/>
          <w:szCs w:val="24"/>
        </w:rPr>
      </w:pPr>
      <w:r>
        <w:rPr>
          <w:rFonts w:ascii="Times New Roman" w:eastAsia="Times New Roman" w:hAnsi="Times New Roman"/>
          <w:sz w:val="24"/>
          <w:szCs w:val="24"/>
        </w:rPr>
        <w:t xml:space="preserve">При проведении уроков используются также интерактивные методы, а </w:t>
      </w:r>
      <w:r w:rsidR="00826828">
        <w:rPr>
          <w:rFonts w:ascii="Times New Roman" w:eastAsia="Times New Roman" w:hAnsi="Times New Roman"/>
          <w:sz w:val="24"/>
          <w:szCs w:val="24"/>
        </w:rPr>
        <w:t>именно: работа</w:t>
      </w:r>
      <w:r>
        <w:rPr>
          <w:rFonts w:ascii="Times New Roman" w:eastAsia="Times New Roman" w:hAnsi="Times New Roman"/>
          <w:sz w:val="24"/>
          <w:szCs w:val="24"/>
        </w:rPr>
        <w:t xml:space="preserve"> в группах,  учебный диалог, объяснение-провокация, лекция-дискуссия, учебная дискуссия, семинар, игровое моделирование, защита проекта, совместный проект, организационно-деятельностные игры, деловые игры; традиционные методы: лекция, рассказ, объяснение, беседа.</w:t>
      </w:r>
    </w:p>
    <w:p w:rsidR="00B33240" w:rsidRDefault="00B33240" w:rsidP="00B33240">
      <w:pPr>
        <w:spacing w:after="0"/>
        <w:ind w:firstLine="720"/>
        <w:jc w:val="both"/>
        <w:rPr>
          <w:rFonts w:ascii="Times New Roman" w:hAnsi="Times New Roman"/>
          <w:sz w:val="24"/>
          <w:szCs w:val="24"/>
        </w:rPr>
      </w:pPr>
      <w:r>
        <w:rPr>
          <w:rFonts w:ascii="Times New Roman" w:hAnsi="Times New Roman"/>
          <w:sz w:val="24"/>
          <w:szCs w:val="24"/>
        </w:rPr>
        <w:t xml:space="preserve">Контроль знаний, умений, навыков проводится в форме контрольных работ, выполнения тестов, физических диктантов, </w:t>
      </w:r>
      <w:r w:rsidR="00826828">
        <w:rPr>
          <w:rFonts w:ascii="Times New Roman" w:hAnsi="Times New Roman"/>
          <w:sz w:val="24"/>
          <w:szCs w:val="24"/>
        </w:rPr>
        <w:t>зачётов, самостоятельных</w:t>
      </w:r>
      <w:r>
        <w:rPr>
          <w:rFonts w:ascii="Times New Roman" w:hAnsi="Times New Roman"/>
          <w:sz w:val="24"/>
          <w:szCs w:val="24"/>
        </w:rPr>
        <w:t xml:space="preserve"> работ, лабораторных работ, опытов, практикумов, экспериментальных задач. </w:t>
      </w:r>
    </w:p>
    <w:p w:rsidR="00B33240" w:rsidRDefault="00B33240" w:rsidP="00B33240">
      <w:pPr>
        <w:autoSpaceDE w:val="0"/>
        <w:spacing w:after="0"/>
        <w:ind w:firstLine="284"/>
        <w:jc w:val="center"/>
        <w:rPr>
          <w:rFonts w:ascii="Times New Roman" w:hAnsi="Times New Roman"/>
          <w:sz w:val="24"/>
          <w:szCs w:val="24"/>
        </w:rPr>
      </w:pPr>
      <w:r>
        <w:rPr>
          <w:rFonts w:ascii="Times New Roman" w:hAnsi="Times New Roman"/>
          <w:b/>
          <w:bCs/>
          <w:sz w:val="24"/>
          <w:szCs w:val="24"/>
        </w:rPr>
        <w:t>Общеучебные умения, навыки и способы деятельности</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Познавательная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использование для познания окружающего мира различных естественнонаучных методов: наблюдение, измерение, эксперимент, моделирование;</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формирование умений различать факты, гипотезы, причины, следствия, доказательства, законы, теории;</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овладение адекватными способами решения теоретических и экспериментальных задач;</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 приобретение опыта выдвижения гипотез для объяснения известных фактов и экспериментальной проверки выдвигаемых гипотез.</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Информационно-коммуникативная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 использование для решения познавательных и коммуникативных задач различных источников информации.</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Рефлексивная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владение навыками контроля и оценки своей деятельности, умением предвидеть возможные результаты своих действий:</w:t>
      </w:r>
    </w:p>
    <w:p w:rsidR="00B33240" w:rsidRDefault="00B33240" w:rsidP="00B33240">
      <w:pPr>
        <w:autoSpaceDE w:val="0"/>
        <w:spacing w:after="0"/>
        <w:jc w:val="both"/>
        <w:rPr>
          <w:rFonts w:ascii="Times New Roman" w:eastAsia="Times New Roman" w:hAnsi="Times New Roman"/>
          <w:sz w:val="24"/>
          <w:szCs w:val="24"/>
        </w:rPr>
      </w:pPr>
      <w:r>
        <w:rPr>
          <w:rFonts w:ascii="Times New Roman" w:hAnsi="Times New Roman"/>
          <w:sz w:val="24"/>
          <w:szCs w:val="24"/>
        </w:rPr>
        <w:t>• организация учебной деятельности: постановка цели, планирование, определение оптимального соотношения цели и средств.</w:t>
      </w:r>
    </w:p>
    <w:p w:rsidR="00B33240" w:rsidRDefault="00B33240" w:rsidP="00B33240">
      <w:pPr>
        <w:pStyle w:val="31"/>
        <w:spacing w:line="276" w:lineRule="auto"/>
        <w:ind w:hanging="142"/>
        <w:rPr>
          <w:b/>
          <w:bCs/>
          <w:sz w:val="24"/>
          <w:szCs w:val="24"/>
        </w:rPr>
      </w:pPr>
      <w:r>
        <w:rPr>
          <w:b/>
          <w:sz w:val="24"/>
          <w:szCs w:val="24"/>
        </w:rPr>
        <w:t>Планируемые результаты обучения к концу освоения программы по физике основного общего образования:</w:t>
      </w:r>
    </w:p>
    <w:p w:rsidR="00B33240" w:rsidRDefault="00B33240" w:rsidP="00B33240">
      <w:pPr>
        <w:spacing w:after="0"/>
        <w:ind w:left="360"/>
        <w:jc w:val="both"/>
        <w:rPr>
          <w:rFonts w:ascii="Times New Roman" w:eastAsia="Times New Roman" w:hAnsi="Times New Roman"/>
          <w:b/>
          <w:i/>
          <w:sz w:val="24"/>
          <w:szCs w:val="24"/>
        </w:rPr>
      </w:pPr>
      <w:r>
        <w:rPr>
          <w:rFonts w:ascii="Times New Roman" w:eastAsia="Times New Roman" w:hAnsi="Times New Roman"/>
          <w:b/>
          <w:bCs/>
          <w:sz w:val="24"/>
          <w:szCs w:val="24"/>
        </w:rPr>
        <w:t>Личностные</w:t>
      </w:r>
    </w:p>
    <w:p w:rsidR="00B33240" w:rsidRDefault="00826828"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С</w:t>
      </w:r>
      <w:r w:rsidR="00B33240">
        <w:rPr>
          <w:rFonts w:ascii="Times New Roman" w:eastAsia="Times New Roman" w:hAnsi="Times New Roman"/>
          <w:b/>
          <w:i/>
          <w:sz w:val="24"/>
          <w:szCs w:val="24"/>
        </w:rPr>
        <w:t>формированность</w:t>
      </w:r>
      <w:r w:rsidR="00B33240">
        <w:rPr>
          <w:rFonts w:ascii="Times New Roman" w:eastAsia="Times New Roman" w:hAnsi="Times New Roman"/>
          <w:sz w:val="24"/>
          <w:szCs w:val="24"/>
        </w:rPr>
        <w:t>познавательных интересов, интеллектуальных и творческих способностей учащихся;</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lastRenderedPageBreak/>
        <w:t xml:space="preserve">убежденность </w:t>
      </w:r>
      <w:r>
        <w:rPr>
          <w:rFonts w:ascii="Times New Roman" w:eastAsia="Times New Roman" w:hAnsi="Times New Roman"/>
          <w:sz w:val="24"/>
          <w:szCs w:val="24"/>
        </w:rPr>
        <w:t>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самостоятельность </w:t>
      </w:r>
      <w:r>
        <w:rPr>
          <w:rFonts w:ascii="Times New Roman" w:eastAsia="Times New Roman" w:hAnsi="Times New Roman"/>
          <w:sz w:val="24"/>
          <w:szCs w:val="24"/>
        </w:rPr>
        <w:t>в приобретении новых знаний и практических умений;</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готовность к выбору жизненного пути</w:t>
      </w:r>
      <w:r>
        <w:rPr>
          <w:rFonts w:ascii="Times New Roman" w:eastAsia="Times New Roman" w:hAnsi="Times New Roman"/>
          <w:sz w:val="24"/>
          <w:szCs w:val="24"/>
        </w:rPr>
        <w:t xml:space="preserve"> в соответствии с собственными интересами и возможностями;</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мотивация образовательной деятельности </w:t>
      </w:r>
      <w:r>
        <w:rPr>
          <w:rFonts w:ascii="Times New Roman" w:eastAsia="Times New Roman" w:hAnsi="Times New Roman"/>
          <w:sz w:val="24"/>
          <w:szCs w:val="24"/>
        </w:rPr>
        <w:t>школьников на основе личностно ориентированного подхода;</w:t>
      </w:r>
    </w:p>
    <w:p w:rsidR="00B33240" w:rsidRDefault="00B33240" w:rsidP="00B33240">
      <w:pPr>
        <w:numPr>
          <w:ilvl w:val="0"/>
          <w:numId w:val="4"/>
        </w:numPr>
        <w:suppressAutoHyphens/>
        <w:spacing w:after="0"/>
        <w:jc w:val="both"/>
        <w:rPr>
          <w:rFonts w:ascii="Times New Roman" w:eastAsia="Times New Roman" w:hAnsi="Times New Roman"/>
          <w:i/>
          <w:sz w:val="24"/>
          <w:szCs w:val="24"/>
        </w:rPr>
      </w:pPr>
      <w:r>
        <w:rPr>
          <w:rFonts w:ascii="Times New Roman" w:eastAsia="Times New Roman" w:hAnsi="Times New Roman"/>
          <w:b/>
          <w:i/>
          <w:sz w:val="24"/>
          <w:szCs w:val="24"/>
        </w:rPr>
        <w:t xml:space="preserve">формирование ценностных отношений </w:t>
      </w:r>
      <w:r>
        <w:rPr>
          <w:rFonts w:ascii="Times New Roman" w:eastAsia="Times New Roman" w:hAnsi="Times New Roman"/>
          <w:sz w:val="24"/>
          <w:szCs w:val="24"/>
        </w:rPr>
        <w:t xml:space="preserve">друг к </w:t>
      </w:r>
      <w:r w:rsidR="00826828">
        <w:rPr>
          <w:rFonts w:ascii="Times New Roman" w:eastAsia="Times New Roman" w:hAnsi="Times New Roman"/>
          <w:sz w:val="24"/>
          <w:szCs w:val="24"/>
        </w:rPr>
        <w:t>другу, учителю</w:t>
      </w:r>
      <w:r>
        <w:rPr>
          <w:rFonts w:ascii="Times New Roman" w:eastAsia="Times New Roman" w:hAnsi="Times New Roman"/>
          <w:sz w:val="24"/>
          <w:szCs w:val="24"/>
        </w:rPr>
        <w:t>, авторам открытий и изобретений, результатам обучения.</w:t>
      </w:r>
    </w:p>
    <w:p w:rsidR="00B33240" w:rsidRDefault="00B33240" w:rsidP="00651DC3">
      <w:pPr>
        <w:spacing w:after="0"/>
        <w:jc w:val="both"/>
        <w:rPr>
          <w:rFonts w:ascii="Times New Roman" w:eastAsia="Times New Roman" w:hAnsi="Times New Roman"/>
          <w:b/>
          <w:bCs/>
          <w:i/>
          <w:sz w:val="24"/>
          <w:szCs w:val="24"/>
        </w:rPr>
      </w:pPr>
      <w:r>
        <w:rPr>
          <w:rFonts w:ascii="Times New Roman" w:eastAsia="Times New Roman" w:hAnsi="Times New Roman"/>
          <w:b/>
          <w:bCs/>
          <w:sz w:val="24"/>
          <w:szCs w:val="24"/>
        </w:rPr>
        <w:t>Метапредметные</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овладение </w:t>
      </w:r>
      <w:r>
        <w:rPr>
          <w:rFonts w:ascii="Times New Roman" w:eastAsia="Times New Roman" w:hAnsi="Times New Roman"/>
          <w:bCs/>
          <w:sz w:val="24"/>
          <w:szCs w:val="24"/>
        </w:rPr>
        <w:t>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понимание </w:t>
      </w:r>
      <w:r>
        <w:rPr>
          <w:rFonts w:ascii="Times New Roman" w:eastAsia="Times New Roman" w:hAnsi="Times New Roman"/>
          <w:bCs/>
          <w:sz w:val="24"/>
          <w:szCs w:val="24"/>
        </w:rPr>
        <w:t>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формирование умений</w:t>
      </w:r>
      <w:r>
        <w:rPr>
          <w:rFonts w:ascii="Times New Roman" w:eastAsia="Times New Roman" w:hAnsi="Times New Roman"/>
          <w:bCs/>
          <w:sz w:val="24"/>
          <w:szCs w:val="24"/>
        </w:rPr>
        <w:t xml:space="preserve">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приобретение </w:t>
      </w:r>
      <w:r>
        <w:rPr>
          <w:rFonts w:ascii="Times New Roman" w:eastAsia="Times New Roman" w:hAnsi="Times New Roman"/>
          <w:bCs/>
          <w:sz w:val="24"/>
          <w:szCs w:val="24"/>
        </w:rPr>
        <w:t>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развитие </w:t>
      </w:r>
      <w:r>
        <w:rPr>
          <w:rFonts w:ascii="Times New Roman" w:eastAsia="Times New Roman" w:hAnsi="Times New Roman"/>
          <w:bCs/>
          <w:sz w:val="24"/>
          <w:szCs w:val="24"/>
        </w:rPr>
        <w:t>монологической и диалогической речи, умения выражать свои мысли и способности выслушивать собеседника, понимать свою точку зрения, признавать право другого человека на иное мнение;</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освоение </w:t>
      </w:r>
      <w:r>
        <w:rPr>
          <w:rFonts w:ascii="Times New Roman" w:eastAsia="Times New Roman" w:hAnsi="Times New Roman"/>
          <w:bCs/>
          <w:sz w:val="24"/>
          <w:szCs w:val="24"/>
        </w:rPr>
        <w:t>приемов действий в нестандартных ситуациях, овладение эвристическими методами решения проблем;</w:t>
      </w:r>
    </w:p>
    <w:p w:rsidR="00B33240" w:rsidRDefault="00B33240" w:rsidP="00B33240">
      <w:pPr>
        <w:numPr>
          <w:ilvl w:val="0"/>
          <w:numId w:val="3"/>
        </w:numPr>
        <w:suppressAutoHyphens/>
        <w:spacing w:after="0"/>
        <w:jc w:val="both"/>
        <w:rPr>
          <w:rFonts w:ascii="Times New Roman" w:eastAsia="Times New Roman" w:hAnsi="Times New Roman"/>
          <w:sz w:val="24"/>
          <w:szCs w:val="24"/>
        </w:rPr>
      </w:pPr>
      <w:r>
        <w:rPr>
          <w:rFonts w:ascii="Times New Roman" w:eastAsia="Times New Roman" w:hAnsi="Times New Roman"/>
          <w:b/>
          <w:bCs/>
          <w:i/>
          <w:sz w:val="24"/>
          <w:szCs w:val="24"/>
        </w:rPr>
        <w:t xml:space="preserve">формирование умений </w:t>
      </w:r>
      <w:r>
        <w:rPr>
          <w:rFonts w:ascii="Times New Roman" w:eastAsia="Times New Roman" w:hAnsi="Times New Roman"/>
          <w:bCs/>
          <w:sz w:val="24"/>
          <w:szCs w:val="24"/>
        </w:rPr>
        <w:t>работать в группе с выполнением различных социальных ролей, представлять и отстаивать свои взгляды и убеждения, вести дискуссию.</w:t>
      </w:r>
    </w:p>
    <w:p w:rsidR="00B33240" w:rsidRDefault="00B33240" w:rsidP="00651DC3">
      <w:pPr>
        <w:spacing w:after="0"/>
        <w:jc w:val="both"/>
        <w:rPr>
          <w:rFonts w:ascii="Times New Roman" w:eastAsia="Times New Roman" w:hAnsi="Times New Roman"/>
          <w:b/>
          <w:bCs/>
          <w:i/>
          <w:sz w:val="24"/>
          <w:szCs w:val="24"/>
        </w:rPr>
      </w:pPr>
      <w:r>
        <w:rPr>
          <w:rFonts w:ascii="Times New Roman" w:eastAsia="Times New Roman" w:hAnsi="Times New Roman"/>
          <w:b/>
          <w:bCs/>
          <w:sz w:val="24"/>
          <w:szCs w:val="24"/>
        </w:rPr>
        <w:t>Предметные</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знания </w:t>
      </w:r>
      <w:r>
        <w:rPr>
          <w:rFonts w:ascii="Times New Roman" w:eastAsia="Times New Roman" w:hAnsi="Times New Roman"/>
          <w:bCs/>
          <w:sz w:val="24"/>
          <w:szCs w:val="24"/>
        </w:rPr>
        <w:t>о природе важнейших физических явлений окружающего мира и понимание смысла физических законов, раскрывающих связь изученных явлений;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w:t>
      </w:r>
      <w:r>
        <w:rPr>
          <w:rFonts w:ascii="Times New Roman" w:eastAsia="Times New Roman" w:hAnsi="Times New Roman"/>
          <w:bCs/>
          <w:sz w:val="24"/>
          <w:szCs w:val="24"/>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w:t>
      </w:r>
      <w:r>
        <w:rPr>
          <w:rFonts w:ascii="Times New Roman" w:eastAsia="Times New Roman" w:hAnsi="Times New Roman"/>
          <w:bCs/>
          <w:sz w:val="24"/>
          <w:szCs w:val="24"/>
        </w:rPr>
        <w:t>применять теоретические знания по физике на практике, решать физические задачи на применение полученных знаний;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lastRenderedPageBreak/>
        <w:t xml:space="preserve">умения и </w:t>
      </w:r>
      <w:r w:rsidR="00826828">
        <w:rPr>
          <w:rFonts w:ascii="Times New Roman" w:eastAsia="Times New Roman" w:hAnsi="Times New Roman"/>
          <w:b/>
          <w:bCs/>
          <w:i/>
          <w:sz w:val="24"/>
          <w:szCs w:val="24"/>
        </w:rPr>
        <w:t xml:space="preserve">навыки </w:t>
      </w:r>
      <w:r w:rsidR="00826828">
        <w:rPr>
          <w:rFonts w:ascii="Times New Roman" w:eastAsia="Times New Roman" w:hAnsi="Times New Roman"/>
          <w:bCs/>
          <w:sz w:val="24"/>
          <w:szCs w:val="24"/>
        </w:rPr>
        <w:t>применять</w:t>
      </w:r>
      <w:r>
        <w:rPr>
          <w:rFonts w:ascii="Times New Roman" w:eastAsia="Times New Roman" w:hAnsi="Times New Roman"/>
          <w:bCs/>
          <w:sz w:val="24"/>
          <w:szCs w:val="24"/>
        </w:rPr>
        <w:t xml:space="preserve">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формирование </w:t>
      </w:r>
      <w:r>
        <w:rPr>
          <w:rFonts w:ascii="Times New Roman" w:eastAsia="Times New Roman" w:hAnsi="Times New Roman"/>
          <w:bCs/>
          <w:sz w:val="24"/>
          <w:szCs w:val="24"/>
        </w:rPr>
        <w:t>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развитие </w:t>
      </w:r>
      <w:r>
        <w:rPr>
          <w:rFonts w:ascii="Times New Roman" w:eastAsia="Times New Roman" w:hAnsi="Times New Roman"/>
          <w:bCs/>
          <w:sz w:val="24"/>
          <w:szCs w:val="24"/>
        </w:rPr>
        <w:t>творческого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33240" w:rsidRDefault="00B33240" w:rsidP="00B33240">
      <w:pPr>
        <w:numPr>
          <w:ilvl w:val="0"/>
          <w:numId w:val="9"/>
        </w:numPr>
        <w:suppressAutoHyphens/>
        <w:spacing w:after="0"/>
        <w:jc w:val="both"/>
        <w:rPr>
          <w:rFonts w:ascii="Times New Roman" w:eastAsia="Times New Roman" w:hAnsi="Times New Roman"/>
          <w:b/>
          <w:sz w:val="24"/>
          <w:szCs w:val="24"/>
        </w:rPr>
      </w:pPr>
      <w:r>
        <w:rPr>
          <w:rFonts w:ascii="Times New Roman" w:eastAsia="Times New Roman" w:hAnsi="Times New Roman"/>
          <w:b/>
          <w:bCs/>
          <w:i/>
          <w:sz w:val="24"/>
          <w:szCs w:val="24"/>
        </w:rPr>
        <w:t xml:space="preserve">коммуникативные умения </w:t>
      </w:r>
      <w:r>
        <w:rPr>
          <w:rFonts w:ascii="Times New Roman" w:eastAsia="Times New Roman" w:hAnsi="Times New Roman"/>
          <w:bCs/>
          <w:sz w:val="24"/>
          <w:szCs w:val="24"/>
        </w:rPr>
        <w:t>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24730" w:rsidRDefault="00B24730" w:rsidP="00B24730">
      <w:pPr>
        <w:pStyle w:val="a3"/>
        <w:jc w:val="both"/>
        <w:rPr>
          <w:rFonts w:ascii="Times New Roman" w:hAnsi="Times New Roman"/>
          <w:b/>
          <w:bCs/>
          <w:iCs/>
          <w:sz w:val="24"/>
          <w:szCs w:val="24"/>
        </w:rPr>
      </w:pPr>
    </w:p>
    <w:p w:rsidR="00474650" w:rsidRPr="0032189C" w:rsidRDefault="00474650" w:rsidP="00474650">
      <w:pPr>
        <w:pStyle w:val="Default"/>
        <w:jc w:val="both"/>
        <w:rPr>
          <w:b/>
          <w:bCs/>
        </w:rPr>
      </w:pPr>
      <w:r w:rsidRPr="0032189C">
        <w:rPr>
          <w:b/>
          <w:bCs/>
        </w:rPr>
        <w:t>Использование цифровых образовательных ресурсов (ЦОР)</w:t>
      </w:r>
    </w:p>
    <w:p w:rsidR="00474650" w:rsidRDefault="00474650" w:rsidP="00474650">
      <w:pPr>
        <w:pStyle w:val="Default"/>
        <w:jc w:val="both"/>
        <w:rPr>
          <w:rStyle w:val="FontStyle92"/>
          <w:b/>
          <w:i/>
        </w:rPr>
      </w:pPr>
      <w:r w:rsidRPr="0032189C">
        <w:tab/>
        <w:t xml:space="preserve">В связи с реализацией в рамках приоритетного национального проекта «Образование» региональных проектов «Цифровая образовательная среда» и «Современная школа» в календарно-тематическое планирование </w:t>
      </w:r>
      <w:r w:rsidR="00826828" w:rsidRPr="0032189C">
        <w:t>включена графа</w:t>
      </w:r>
      <w:r w:rsidRPr="0032189C">
        <w:t xml:space="preserve">  «Цифровые образовательные ресурсы» (ЦОР), которые используются при реализации программы с целью </w:t>
      </w:r>
      <w:r w:rsidRPr="0032189C">
        <w:rPr>
          <w:rStyle w:val="FontStyle92"/>
          <w:b/>
          <w:i/>
          <w:sz w:val="24"/>
          <w:szCs w:val="24"/>
        </w:rPr>
        <w:t>обогащения образовательного процесса</w:t>
      </w:r>
      <w:r w:rsidRPr="0032189C">
        <w:t>,</w:t>
      </w:r>
      <w:r w:rsidRPr="0032189C">
        <w:rPr>
          <w:rStyle w:val="FontStyle92"/>
          <w:b/>
          <w:i/>
          <w:sz w:val="24"/>
          <w:szCs w:val="24"/>
        </w:rPr>
        <w:t xml:space="preserve"> повышения учебной мотивации детей.</w:t>
      </w:r>
    </w:p>
    <w:p w:rsidR="00474650" w:rsidRDefault="00474650" w:rsidP="00474650">
      <w:pPr>
        <w:pStyle w:val="Default"/>
        <w:jc w:val="both"/>
        <w:rPr>
          <w:color w:val="111115"/>
          <w:shd w:val="clear" w:color="auto" w:fill="FFFFFF"/>
        </w:rPr>
      </w:pPr>
    </w:p>
    <w:p w:rsidR="00474650" w:rsidRDefault="00474650" w:rsidP="00474650">
      <w:pPr>
        <w:pStyle w:val="Default"/>
        <w:jc w:val="both"/>
        <w:rPr>
          <w:color w:val="111115"/>
          <w:shd w:val="clear" w:color="auto" w:fill="FFFFFF"/>
        </w:rPr>
      </w:pPr>
    </w:p>
    <w:p w:rsidR="00D41B16" w:rsidRPr="00E1037F" w:rsidRDefault="00D41B16" w:rsidP="00D41B16">
      <w:pPr>
        <w:pStyle w:val="af4"/>
        <w:spacing w:before="0" w:beforeAutospacing="0" w:after="0" w:afterAutospacing="0"/>
        <w:ind w:firstLine="426"/>
        <w:rPr>
          <w:b/>
          <w:color w:val="000000"/>
        </w:rPr>
      </w:pPr>
      <w:r w:rsidRPr="00E1037F">
        <w:rPr>
          <w:b/>
          <w:color w:val="000000"/>
        </w:rPr>
        <w:t>Реализация воспитания в ходе обучения физике.</w:t>
      </w:r>
    </w:p>
    <w:p w:rsidR="00D41B16" w:rsidRDefault="00D41B16" w:rsidP="00D41B16">
      <w:pPr>
        <w:pStyle w:val="Default"/>
        <w:ind w:firstLine="426"/>
        <w:jc w:val="both"/>
        <w:rPr>
          <w:color w:val="111115"/>
          <w:shd w:val="clear" w:color="auto" w:fill="FFFFFF"/>
        </w:rPr>
      </w:pPr>
      <w:r w:rsidRPr="0032189C">
        <w:rPr>
          <w:color w:val="111115"/>
          <w:shd w:val="clear" w:color="auto" w:fill="FFFFFF"/>
        </w:rPr>
        <w:t>Огромная роль в воспитании и формировании человека принадлежит  ФИЗИКЕ </w:t>
      </w:r>
      <w:r w:rsidRPr="0032189C">
        <w:rPr>
          <w:color w:val="111115"/>
          <w:shd w:val="clear" w:color="auto" w:fill="FFFFFF"/>
        </w:rPr>
        <w:softHyphen/>
        <w:t> науке об окр</w:t>
      </w:r>
      <w:r>
        <w:rPr>
          <w:color w:val="111115"/>
          <w:shd w:val="clear" w:color="auto" w:fill="FFFFFF"/>
        </w:rPr>
        <w:t>ужающем мире. Чтобы найти пути </w:t>
      </w:r>
      <w:r w:rsidRPr="0032189C">
        <w:rPr>
          <w:color w:val="111115"/>
          <w:shd w:val="clear" w:color="auto" w:fill="FFFFFF"/>
        </w:rPr>
        <w:t>решенияпроблем,</w:t>
      </w:r>
      <w:r>
        <w:rPr>
          <w:color w:val="111115"/>
          <w:shd w:val="clear" w:color="auto" w:fill="FFFFFF"/>
        </w:rPr>
        <w:t xml:space="preserve"> н</w:t>
      </w:r>
      <w:r w:rsidRPr="0032189C">
        <w:rPr>
          <w:color w:val="111115"/>
          <w:shd w:val="clear" w:color="auto" w:fill="FFFFFF"/>
        </w:rPr>
        <w:t>ужно хорошо пред</w:t>
      </w:r>
      <w:r>
        <w:rPr>
          <w:color w:val="111115"/>
          <w:shd w:val="clear" w:color="auto" w:fill="FFFFFF"/>
        </w:rPr>
        <w:t>ставлять, как устроен наш мир, </w:t>
      </w:r>
      <w:r w:rsidRPr="0032189C">
        <w:rPr>
          <w:color w:val="111115"/>
          <w:shd w:val="clear" w:color="auto" w:fill="FFFFFF"/>
        </w:rPr>
        <w:t>знать основные фундаментальн</w:t>
      </w:r>
      <w:r>
        <w:rPr>
          <w:color w:val="111115"/>
          <w:shd w:val="clear" w:color="auto" w:fill="FFFFFF"/>
        </w:rPr>
        <w:t>ые физические законы, уметь их а</w:t>
      </w:r>
      <w:r w:rsidRPr="0032189C">
        <w:rPr>
          <w:color w:val="111115"/>
          <w:shd w:val="clear" w:color="auto" w:fill="FFFFFF"/>
        </w:rPr>
        <w:t>нализировать,</w:t>
      </w:r>
    </w:p>
    <w:p w:rsidR="00D41B16" w:rsidRPr="00E1037F" w:rsidRDefault="00D41B16" w:rsidP="00D41B16">
      <w:pPr>
        <w:pStyle w:val="Default"/>
        <w:jc w:val="both"/>
      </w:pPr>
      <w:r w:rsidRPr="0032189C">
        <w:rPr>
          <w:color w:val="111115"/>
          <w:shd w:val="clear" w:color="auto" w:fill="FFFFFF"/>
        </w:rPr>
        <w:t>интерпретировать, п</w:t>
      </w:r>
      <w:r>
        <w:rPr>
          <w:color w:val="111115"/>
          <w:shd w:val="clear" w:color="auto" w:fill="FFFFFF"/>
        </w:rPr>
        <w:t>рименять, уметь прогнозировать </w:t>
      </w:r>
      <w:r w:rsidRPr="0032189C">
        <w:rPr>
          <w:color w:val="111115"/>
          <w:shd w:val="clear" w:color="auto" w:fill="FFFFFF"/>
        </w:rPr>
        <w:t>развитие ситуации и находить пути решения. </w:t>
      </w:r>
      <w:r w:rsidRPr="00E1037F">
        <w:t>В ходе урока физики можно выделить следующие воспитательные аспекты: нравственный, патриотический, эстетический, личностный, здоровье сберегающий, экологический.</w:t>
      </w:r>
    </w:p>
    <w:p w:rsidR="00D41B16" w:rsidRPr="00E1037F" w:rsidRDefault="00D41B16" w:rsidP="00D41B16">
      <w:pPr>
        <w:pStyle w:val="Default"/>
        <w:numPr>
          <w:ilvl w:val="0"/>
          <w:numId w:val="16"/>
        </w:numPr>
        <w:suppressAutoHyphens w:val="0"/>
        <w:autoSpaceDN w:val="0"/>
        <w:adjustRightInd w:val="0"/>
        <w:jc w:val="both"/>
      </w:pPr>
      <w:r w:rsidRPr="00E1037F">
        <w:t xml:space="preserve">Нравственное воспитание на уроке физики способствует формированию сознания связи с обществом, осознанию практической значимости того или иного открытия, осознанию значимости этого открытия на пути цивилизации человеческого общества, воспитанию уважения к ученым и их труду, формированию устойчивых нравственных чувств, высокой культуры поведения как одной из главных проявлений уважения человека к людям. </w:t>
      </w:r>
    </w:p>
    <w:p w:rsidR="00D41B16" w:rsidRPr="00E1037F" w:rsidRDefault="00D41B16" w:rsidP="00D41B16">
      <w:pPr>
        <w:pStyle w:val="Default"/>
        <w:numPr>
          <w:ilvl w:val="0"/>
          <w:numId w:val="16"/>
        </w:numPr>
        <w:suppressAutoHyphens w:val="0"/>
        <w:autoSpaceDN w:val="0"/>
        <w:adjustRightInd w:val="0"/>
        <w:jc w:val="both"/>
      </w:pPr>
      <w:r w:rsidRPr="00E1037F">
        <w:t>Патриотическое воспитание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изучает наука история. Однако поговорить со школьниками о некоторых страницах истории нашей Родины можно и на уроках физики. 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rsidR="00D41B16" w:rsidRDefault="00D41B16" w:rsidP="00D41B16">
      <w:pPr>
        <w:pStyle w:val="Default"/>
        <w:numPr>
          <w:ilvl w:val="0"/>
          <w:numId w:val="16"/>
        </w:numPr>
        <w:suppressAutoHyphens w:val="0"/>
        <w:autoSpaceDN w:val="0"/>
        <w:adjustRightInd w:val="0"/>
        <w:jc w:val="both"/>
      </w:pPr>
      <w:r w:rsidRPr="00E1037F">
        <w:lastRenderedPageBreak/>
        <w:t xml:space="preserve"> Эстетическое воспитание </w:t>
      </w:r>
      <w:r w:rsidR="00826828" w:rsidRPr="00E1037F">
        <w:t>— это</w:t>
      </w:r>
      <w:r w:rsidRPr="00E1037F">
        <w:t xml:space="preserve"> формирование определенного эстетического отношения человека к действительности. Физика – наука о природе.</w:t>
      </w:r>
    </w:p>
    <w:p w:rsidR="00D41B16" w:rsidRDefault="00D41B16" w:rsidP="00D41B16">
      <w:pPr>
        <w:pStyle w:val="Default"/>
        <w:numPr>
          <w:ilvl w:val="0"/>
          <w:numId w:val="16"/>
        </w:numPr>
        <w:suppressAutoHyphens w:val="0"/>
        <w:autoSpaceDN w:val="0"/>
        <w:adjustRightInd w:val="0"/>
        <w:jc w:val="both"/>
      </w:pPr>
      <w:r w:rsidRPr="00E1037F">
        <w:t>Во время процесса обучения, происходит формирование личности ученика, его мировоззрения, воспитание его личностных качеств. Так, например, при выполнении лабораторной работы во время групповой работы воспитывается чувство ответственности за выполнение задания, учащиеся привыкают помогать друг другу, что способствует развитию чувства коллективизма. Очень полезной формой работы может быть составление ментальных карт, что способствует развитию умения логично строить свои знания, обобщать и систематизировать изученный материал раздела физики. При решении спорных моментов обучающиеся учатся слушать друг друга и выражать свою точку зрения, воспитывается умение уважительно относиться к оппонентам. С точки 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так же усваиваются общепринятые нормы поведения – вежливость, выдержанность, дисциплина и такт.</w:t>
      </w:r>
    </w:p>
    <w:p w:rsidR="00D41B16" w:rsidRDefault="00D41B16" w:rsidP="00D41B16">
      <w:pPr>
        <w:pStyle w:val="Default"/>
        <w:numPr>
          <w:ilvl w:val="0"/>
          <w:numId w:val="16"/>
        </w:numPr>
        <w:suppressAutoHyphens w:val="0"/>
        <w:autoSpaceDN w:val="0"/>
        <w:adjustRightInd w:val="0"/>
        <w:jc w:val="both"/>
      </w:pPr>
      <w:r>
        <w:t>Воспитательный аспект здоровье</w:t>
      </w:r>
      <w:r w:rsidRPr="00E1037F">
        <w:t>сбережения направлен научить организации жизни детей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оказывать помощь пострадавшим. На уроках физики появляется необходимость соблюдения правил техники безопасности и при выполнении лабораторных работ, и при проведении демонстрационных экспериментов. При изучении электрических явлений отмечаем на уроках физики характеристики электрического тока безопасные для человека и значения, представляющие опасность здоровью и жизни человека. Такой подход способствует и охране здоровья, и укреплению здоровья, и воспитанию культуры здорового образа жизни учеников.</w:t>
      </w:r>
    </w:p>
    <w:p w:rsidR="00D41B16" w:rsidRPr="00E1037F" w:rsidRDefault="00D41B16" w:rsidP="00D41B16">
      <w:pPr>
        <w:pStyle w:val="Default"/>
        <w:numPr>
          <w:ilvl w:val="0"/>
          <w:numId w:val="16"/>
        </w:numPr>
        <w:suppressAutoHyphens w:val="0"/>
        <w:autoSpaceDN w:val="0"/>
        <w:adjustRightInd w:val="0"/>
        <w:jc w:val="both"/>
      </w:pPr>
      <w:r w:rsidRPr="00E1037F">
        <w:t>Экологическое воспитание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w:t>
      </w:r>
    </w:p>
    <w:p w:rsidR="00D41B16" w:rsidRDefault="00D41B16" w:rsidP="00D41B16">
      <w:pPr>
        <w:pStyle w:val="Default"/>
        <w:jc w:val="both"/>
        <w:rPr>
          <w:color w:val="111115"/>
          <w:shd w:val="clear" w:color="auto" w:fill="FFFFFF"/>
        </w:rPr>
      </w:pPr>
    </w:p>
    <w:p w:rsidR="00D41B16" w:rsidRDefault="00D41B16" w:rsidP="00D41B16">
      <w:pPr>
        <w:pStyle w:val="Default"/>
        <w:jc w:val="both"/>
        <w:rPr>
          <w:color w:val="111115"/>
          <w:shd w:val="clear" w:color="auto" w:fill="FFFFFF"/>
        </w:rPr>
      </w:pPr>
      <w:r w:rsidRPr="0032189C">
        <w:rPr>
          <w:color w:val="111115"/>
          <w:shd w:val="clear" w:color="auto" w:fill="FFFFFF"/>
        </w:rPr>
        <w:t>Философская формулаурока физики </w:t>
      </w:r>
      <w:r>
        <w:rPr>
          <w:color w:val="111115"/>
          <w:shd w:val="clear" w:color="auto" w:fill="FFFFFF"/>
        </w:rPr>
        <w:t>–</w:t>
      </w:r>
      <w:r w:rsidRPr="0032189C">
        <w:rPr>
          <w:color w:val="111115"/>
          <w:shd w:val="clear" w:color="auto" w:fill="FFFFFF"/>
        </w:rPr>
        <w:t> восхождение от ко</w:t>
      </w:r>
      <w:r>
        <w:rPr>
          <w:color w:val="111115"/>
          <w:shd w:val="clear" w:color="auto" w:fill="FFFFFF"/>
        </w:rPr>
        <w:t>нкретных фактов к явлениям, от </w:t>
      </w:r>
      <w:r w:rsidRPr="0032189C">
        <w:rPr>
          <w:color w:val="111115"/>
          <w:shd w:val="clear" w:color="auto" w:fill="FFFFFF"/>
        </w:rPr>
        <w:t>явлений </w:t>
      </w:r>
      <w:r w:rsidRPr="0032189C">
        <w:rPr>
          <w:color w:val="111115"/>
          <w:shd w:val="clear" w:color="auto" w:fill="FFFFFF"/>
        </w:rPr>
        <w:softHyphen/>
        <w:t> к жизненным закономерностям.</w:t>
      </w:r>
    </w:p>
    <w:p w:rsidR="00D41B16" w:rsidRDefault="00D41B16" w:rsidP="00D41B16">
      <w:pPr>
        <w:pStyle w:val="Default"/>
        <w:jc w:val="both"/>
        <w:rPr>
          <w:color w:val="111115"/>
          <w:shd w:val="clear" w:color="auto" w:fill="FFFFFF"/>
        </w:rPr>
      </w:pPr>
      <w:r w:rsidRPr="0032189C">
        <w:rPr>
          <w:color w:val="111115"/>
          <w:shd w:val="clear" w:color="auto" w:fill="FFFFFF"/>
        </w:rPr>
        <w:t> Школьный курс физики — системообразующий для естественно</w:t>
      </w:r>
      <w:r w:rsidRPr="0032189C">
        <w:rPr>
          <w:color w:val="111115"/>
          <w:shd w:val="clear" w:color="auto" w:fill="FFFFFF"/>
        </w:rPr>
        <w:softHyphen/>
        <w:t>научных учебных предметов,</w:t>
      </w:r>
      <w:r>
        <w:rPr>
          <w:color w:val="111115"/>
          <w:shd w:val="clear" w:color="auto" w:fill="FFFFFF"/>
        </w:rPr>
        <w:t xml:space="preserve"> п</w:t>
      </w:r>
      <w:r w:rsidRPr="0032189C">
        <w:rPr>
          <w:color w:val="111115"/>
          <w:shd w:val="clear" w:color="auto" w:fill="FFFFFF"/>
        </w:rPr>
        <w:t>оскольку физические законы лежат в основе</w:t>
      </w:r>
    </w:p>
    <w:p w:rsidR="00D41B16" w:rsidRDefault="00D41B16" w:rsidP="00D41B16">
      <w:pPr>
        <w:pStyle w:val="Default"/>
        <w:jc w:val="both"/>
        <w:rPr>
          <w:color w:val="111115"/>
          <w:shd w:val="clear" w:color="auto" w:fill="FFFFFF"/>
        </w:rPr>
      </w:pPr>
      <w:r w:rsidRPr="0032189C">
        <w:rPr>
          <w:color w:val="111115"/>
          <w:shd w:val="clear" w:color="auto" w:fill="FFFFFF"/>
        </w:rPr>
        <w:t xml:space="preserve">содержания курсов химии, </w:t>
      </w:r>
      <w:r>
        <w:rPr>
          <w:color w:val="111115"/>
          <w:shd w:val="clear" w:color="auto" w:fill="FFFFFF"/>
        </w:rPr>
        <w:t>би</w:t>
      </w:r>
      <w:r w:rsidRPr="0032189C">
        <w:rPr>
          <w:color w:val="111115"/>
          <w:shd w:val="clear" w:color="auto" w:fill="FFFFFF"/>
        </w:rPr>
        <w:t>ологии, географиии астрономии.</w:t>
      </w:r>
    </w:p>
    <w:p w:rsidR="00D41B16" w:rsidRDefault="00D41B16" w:rsidP="00D41B16">
      <w:pPr>
        <w:pStyle w:val="Default"/>
        <w:jc w:val="both"/>
        <w:rPr>
          <w:color w:val="111115"/>
          <w:shd w:val="clear" w:color="auto" w:fill="FFFFFF"/>
        </w:rPr>
      </w:pPr>
      <w:r w:rsidRPr="0032189C">
        <w:rPr>
          <w:color w:val="111115"/>
          <w:shd w:val="clear" w:color="auto" w:fill="FFFFFF"/>
        </w:rPr>
        <w:t> Обосновать научное, философское и методологическое значение учебного материала и показать его важность; раскрыть ценностные аспекты физики как </w:t>
      </w:r>
      <w:r w:rsidR="00826828" w:rsidRPr="0032189C">
        <w:rPr>
          <w:color w:val="111115"/>
          <w:shd w:val="clear" w:color="auto" w:fill="FFFFFF"/>
        </w:rPr>
        <w:t>науки; проанализировать</w:t>
      </w:r>
      <w:r w:rsidRPr="0032189C">
        <w:rPr>
          <w:color w:val="111115"/>
          <w:shd w:val="clear" w:color="auto" w:fill="FFFFFF"/>
        </w:rPr>
        <w:t> ценности самой жизни и проблемы самореализации личности человека на примерах творчеств</w:t>
      </w:r>
      <w:r>
        <w:rPr>
          <w:color w:val="111115"/>
          <w:shd w:val="clear" w:color="auto" w:fill="FFFFFF"/>
        </w:rPr>
        <w:t xml:space="preserve">а выдающихся учёных-физиков </w:t>
      </w:r>
      <w:r w:rsidR="00826828">
        <w:rPr>
          <w:color w:val="111115"/>
          <w:shd w:val="clear" w:color="auto" w:fill="FFFFFF"/>
        </w:rPr>
        <w:t>– это</w:t>
      </w:r>
      <w:r w:rsidRPr="0032189C">
        <w:rPr>
          <w:color w:val="111115"/>
          <w:shd w:val="clear" w:color="auto" w:fill="FFFFFF"/>
        </w:rPr>
        <w:t> основные </w:t>
      </w:r>
      <w:r w:rsidR="00826828" w:rsidRPr="0032189C">
        <w:rPr>
          <w:color w:val="111115"/>
          <w:shd w:val="clear" w:color="auto" w:fill="FFFFFF"/>
        </w:rPr>
        <w:t>направления воспитательной</w:t>
      </w:r>
      <w:r w:rsidRPr="0032189C">
        <w:rPr>
          <w:color w:val="111115"/>
          <w:shd w:val="clear" w:color="auto" w:fill="FFFFFF"/>
        </w:rPr>
        <w:t> деятельности учителя физик</w:t>
      </w:r>
      <w:r>
        <w:rPr>
          <w:color w:val="111115"/>
          <w:shd w:val="clear" w:color="auto" w:fill="FFFFFF"/>
        </w:rPr>
        <w:t>и</w:t>
      </w:r>
      <w:r w:rsidRPr="0032189C">
        <w:rPr>
          <w:color w:val="111115"/>
          <w:shd w:val="clear" w:color="auto" w:fill="FFFFFF"/>
        </w:rPr>
        <w:t> по приобщению учащихся к ценностям</w:t>
      </w:r>
      <w:r>
        <w:rPr>
          <w:color w:val="111115"/>
          <w:shd w:val="clear" w:color="auto" w:fill="FFFFFF"/>
        </w:rPr>
        <w:t xml:space="preserve"> н</w:t>
      </w:r>
      <w:r w:rsidRPr="0032189C">
        <w:rPr>
          <w:color w:val="111115"/>
          <w:shd w:val="clear" w:color="auto" w:fill="FFFFFF"/>
        </w:rPr>
        <w:t>аучного</w:t>
      </w:r>
    </w:p>
    <w:p w:rsidR="00D41B16" w:rsidRDefault="00D41B16" w:rsidP="00D41B16">
      <w:pPr>
        <w:pStyle w:val="Default"/>
        <w:jc w:val="both"/>
        <w:rPr>
          <w:color w:val="111115"/>
          <w:shd w:val="clear" w:color="auto" w:fill="FFFFFF"/>
        </w:rPr>
      </w:pPr>
      <w:r w:rsidRPr="0032189C">
        <w:rPr>
          <w:color w:val="111115"/>
          <w:shd w:val="clear" w:color="auto" w:fill="FFFFFF"/>
        </w:rPr>
        <w:t xml:space="preserve"> познания.  </w:t>
      </w:r>
      <w:r>
        <w:rPr>
          <w:color w:val="111115"/>
          <w:shd w:val="clear" w:color="auto" w:fill="FFFFFF"/>
        </w:rPr>
        <w:t>В </w:t>
      </w:r>
      <w:r w:rsidRPr="0032189C">
        <w:rPr>
          <w:color w:val="111115"/>
          <w:shd w:val="clear" w:color="auto" w:fill="FFFFFF"/>
        </w:rPr>
        <w:t>педагогической деятельности воспитательный потенциал физики реализуется через </w:t>
      </w:r>
      <w:r w:rsidR="00826828" w:rsidRPr="0032189C">
        <w:rPr>
          <w:color w:val="111115"/>
          <w:shd w:val="clear" w:color="auto" w:fill="FFFFFF"/>
        </w:rPr>
        <w:t>и</w:t>
      </w:r>
      <w:r w:rsidR="00826828">
        <w:rPr>
          <w:color w:val="111115"/>
          <w:shd w:val="clear" w:color="auto" w:fill="FFFFFF"/>
        </w:rPr>
        <w:t>сторический подход</w:t>
      </w:r>
      <w:r w:rsidRPr="0032189C">
        <w:rPr>
          <w:color w:val="111115"/>
          <w:shd w:val="clear" w:color="auto" w:fill="FFFFFF"/>
        </w:rPr>
        <w:t>, которыйпозволяет</w:t>
      </w:r>
    </w:p>
    <w:p w:rsidR="00D41B16" w:rsidRDefault="00D41B16" w:rsidP="00D41B16">
      <w:pPr>
        <w:pStyle w:val="Default"/>
        <w:jc w:val="both"/>
        <w:rPr>
          <w:color w:val="111115"/>
          <w:shd w:val="clear" w:color="auto" w:fill="FFFFFF"/>
        </w:rPr>
      </w:pPr>
      <w:r w:rsidRPr="0032189C">
        <w:rPr>
          <w:color w:val="111115"/>
          <w:shd w:val="clear" w:color="auto" w:fill="FFFFFF"/>
        </w:rPr>
        <w:t> </w:t>
      </w:r>
      <w:r w:rsidR="00826828" w:rsidRPr="0032189C">
        <w:rPr>
          <w:color w:val="111115"/>
          <w:shd w:val="clear" w:color="auto" w:fill="FFFFFF"/>
        </w:rPr>
        <w:t>раскрыть содержание</w:t>
      </w:r>
      <w:r w:rsidRPr="0032189C">
        <w:rPr>
          <w:color w:val="111115"/>
          <w:shd w:val="clear" w:color="auto" w:fill="FFFFFF"/>
        </w:rPr>
        <w:t> физики, как составной части Мировой общечеловеческой культуры, а </w:t>
      </w:r>
      <w:r w:rsidR="00826828" w:rsidRPr="0032189C">
        <w:rPr>
          <w:color w:val="111115"/>
          <w:shd w:val="clear" w:color="auto" w:fill="FFFFFF"/>
        </w:rPr>
        <w:t>также</w:t>
      </w:r>
      <w:r w:rsidRPr="0032189C">
        <w:rPr>
          <w:color w:val="111115"/>
          <w:shd w:val="clear" w:color="auto" w:fill="FFFFFF"/>
        </w:rPr>
        <w:t> показать учащимся общие закономерности и принципы научного познания. Обращение к истории физики – важнейший путь реализации воспитательного потенциала уроков физики, </w:t>
      </w:r>
    </w:p>
    <w:p w:rsidR="00D41B16" w:rsidRPr="0032189C" w:rsidRDefault="00D41B16" w:rsidP="00D41B16">
      <w:pPr>
        <w:pStyle w:val="Default"/>
        <w:jc w:val="both"/>
        <w:rPr>
          <w:color w:val="111115"/>
          <w:shd w:val="clear" w:color="auto" w:fill="FFFFFF"/>
        </w:rPr>
      </w:pPr>
      <w:r w:rsidRPr="0032189C">
        <w:rPr>
          <w:color w:val="111115"/>
          <w:shd w:val="clear" w:color="auto" w:fill="FFFFFF"/>
        </w:rPr>
        <w:t> раскрытия человеческого смысла науки о Природе, так как историзм формирует научное мировоззрение, развивает интерес к науке, способствует повышению качества знаний, помогает </w:t>
      </w:r>
      <w:r w:rsidR="00826828" w:rsidRPr="0032189C">
        <w:rPr>
          <w:color w:val="111115"/>
          <w:shd w:val="clear" w:color="auto" w:fill="FFFFFF"/>
        </w:rPr>
        <w:t>нравственно воспитывать</w:t>
      </w:r>
      <w:r w:rsidRPr="0032189C">
        <w:rPr>
          <w:color w:val="111115"/>
          <w:shd w:val="clear" w:color="auto" w:fill="FFFFFF"/>
        </w:rPr>
        <w:t> учащихся, совершенствует методику преподавания физики. </w:t>
      </w:r>
    </w:p>
    <w:p w:rsidR="00474650" w:rsidRDefault="00474650" w:rsidP="00B24730">
      <w:pPr>
        <w:pStyle w:val="a3"/>
        <w:jc w:val="both"/>
        <w:rPr>
          <w:rFonts w:ascii="Times New Roman" w:hAnsi="Times New Roman"/>
          <w:b/>
          <w:bCs/>
          <w:iCs/>
          <w:sz w:val="24"/>
          <w:szCs w:val="24"/>
        </w:rPr>
      </w:pPr>
    </w:p>
    <w:p w:rsidR="00D41B16" w:rsidRDefault="00D41B16" w:rsidP="00B24730">
      <w:pPr>
        <w:pStyle w:val="a3"/>
        <w:jc w:val="both"/>
        <w:rPr>
          <w:rFonts w:ascii="Times New Roman" w:hAnsi="Times New Roman"/>
          <w:b/>
          <w:bCs/>
          <w:iCs/>
          <w:sz w:val="24"/>
          <w:szCs w:val="24"/>
        </w:rPr>
      </w:pPr>
    </w:p>
    <w:p w:rsidR="00D41B16" w:rsidRDefault="00D41B16" w:rsidP="00B24730">
      <w:pPr>
        <w:pStyle w:val="a3"/>
        <w:jc w:val="both"/>
        <w:rPr>
          <w:rFonts w:ascii="Times New Roman" w:hAnsi="Times New Roman"/>
          <w:b/>
          <w:bCs/>
          <w:iCs/>
          <w:sz w:val="24"/>
          <w:szCs w:val="24"/>
        </w:rPr>
      </w:pPr>
    </w:p>
    <w:p w:rsidR="00D41B16" w:rsidRDefault="00D41B16" w:rsidP="00B24730">
      <w:pPr>
        <w:pStyle w:val="a3"/>
        <w:jc w:val="both"/>
        <w:rPr>
          <w:rFonts w:ascii="Times New Roman" w:hAnsi="Times New Roman"/>
          <w:b/>
          <w:bCs/>
          <w:iCs/>
          <w:sz w:val="24"/>
          <w:szCs w:val="24"/>
        </w:rPr>
      </w:pPr>
    </w:p>
    <w:p w:rsidR="00474650" w:rsidRDefault="00474650" w:rsidP="00B24730">
      <w:pPr>
        <w:pStyle w:val="a3"/>
        <w:jc w:val="both"/>
        <w:rPr>
          <w:rFonts w:ascii="Times New Roman" w:hAnsi="Times New Roman"/>
          <w:b/>
          <w:bCs/>
          <w:iCs/>
          <w:sz w:val="24"/>
          <w:szCs w:val="24"/>
        </w:rPr>
      </w:pPr>
    </w:p>
    <w:p w:rsidR="00474650" w:rsidRDefault="00474650" w:rsidP="00B24730">
      <w:pPr>
        <w:pStyle w:val="a3"/>
        <w:jc w:val="both"/>
        <w:rPr>
          <w:rFonts w:ascii="Times New Roman" w:hAnsi="Times New Roman"/>
          <w:b/>
          <w:bCs/>
          <w:iCs/>
          <w:sz w:val="24"/>
          <w:szCs w:val="24"/>
        </w:rPr>
      </w:pPr>
    </w:p>
    <w:p w:rsidR="00651DC3" w:rsidRDefault="00651DC3" w:rsidP="00B24730">
      <w:pPr>
        <w:spacing w:after="0"/>
        <w:jc w:val="center"/>
        <w:rPr>
          <w:rFonts w:ascii="Times New Roman" w:hAnsi="Times New Roman"/>
          <w:b/>
          <w:bCs/>
          <w:iCs/>
          <w:sz w:val="24"/>
          <w:szCs w:val="24"/>
        </w:rPr>
      </w:pPr>
    </w:p>
    <w:p w:rsidR="00B24730" w:rsidRDefault="00B24730" w:rsidP="00B24730">
      <w:pPr>
        <w:spacing w:after="0"/>
        <w:jc w:val="center"/>
        <w:rPr>
          <w:sz w:val="28"/>
          <w:szCs w:val="28"/>
        </w:rPr>
      </w:pPr>
      <w:r>
        <w:rPr>
          <w:rFonts w:ascii="Times New Roman" w:hAnsi="Times New Roman"/>
          <w:b/>
          <w:bCs/>
          <w:iCs/>
          <w:sz w:val="24"/>
          <w:szCs w:val="24"/>
        </w:rPr>
        <w:t xml:space="preserve">  ПЛАНИРОВАНИЕ УЧЕБНОГО ПРЕДМЕТА ФИЗИКА-9</w:t>
      </w:r>
    </w:p>
    <w:p w:rsidR="00B24730" w:rsidRDefault="00B24730" w:rsidP="00B24730">
      <w:pPr>
        <w:pStyle w:val="Default"/>
        <w:jc w:val="both"/>
        <w:rPr>
          <w:sz w:val="28"/>
          <w:szCs w:val="28"/>
        </w:rPr>
      </w:pPr>
    </w:p>
    <w:tbl>
      <w:tblPr>
        <w:tblW w:w="0" w:type="auto"/>
        <w:tblInd w:w="-5" w:type="dxa"/>
        <w:tblLayout w:type="fixed"/>
        <w:tblLook w:val="0000"/>
      </w:tblPr>
      <w:tblGrid>
        <w:gridCol w:w="539"/>
        <w:gridCol w:w="1984"/>
        <w:gridCol w:w="4536"/>
        <w:gridCol w:w="851"/>
        <w:gridCol w:w="4394"/>
        <w:gridCol w:w="3118"/>
      </w:tblGrid>
      <w:tr w:rsidR="00B24730" w:rsidTr="00E34C75">
        <w:trPr>
          <w:trHeight w:val="24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Тема главы, раздела</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Содержание темы</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Всего часов</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CD3322" w:rsidRDefault="00B24730" w:rsidP="00E34C75">
            <w:pPr>
              <w:pStyle w:val="Default"/>
              <w:jc w:val="center"/>
              <w:rPr>
                <w:b/>
              </w:rPr>
            </w:pPr>
            <w:r w:rsidRPr="00CD3322">
              <w:rPr>
                <w:b/>
              </w:rPr>
              <w:t>Из них</w:t>
            </w:r>
          </w:p>
        </w:tc>
      </w:tr>
      <w:tr w:rsidR="00B24730" w:rsidTr="00E34C75">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4536" w:type="dxa"/>
            <w:vMerge/>
            <w:tcBorders>
              <w:top w:val="single" w:sz="4" w:space="0" w:color="000000"/>
              <w:left w:val="single" w:sz="4" w:space="0" w:color="000000"/>
              <w:bottom w:val="single" w:sz="4" w:space="0" w:color="000000"/>
            </w:tcBorders>
            <w:shd w:val="clear" w:color="auto" w:fill="auto"/>
          </w:tcPr>
          <w:p w:rsidR="00B24730" w:rsidRPr="00CD3322" w:rsidRDefault="00B24730" w:rsidP="00E34C75">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4394" w:type="dxa"/>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a3"/>
              <w:jc w:val="center"/>
              <w:rPr>
                <w:rFonts w:ascii="Times New Roman" w:hAnsi="Times New Roman"/>
                <w:b/>
                <w:sz w:val="24"/>
                <w:szCs w:val="24"/>
              </w:rPr>
            </w:pPr>
            <w:r w:rsidRPr="00CD3322">
              <w:rPr>
                <w:rFonts w:ascii="Times New Roman" w:hAnsi="Times New Roman"/>
                <w:b/>
                <w:sz w:val="24"/>
                <w:szCs w:val="24"/>
              </w:rPr>
              <w:t>Лабораторные работы и опыты</w:t>
            </w:r>
          </w:p>
          <w:p w:rsidR="00B24730" w:rsidRPr="00CD3322" w:rsidRDefault="00B24730" w:rsidP="00E34C75">
            <w:pPr>
              <w:pStyle w:val="Default"/>
              <w:jc w:val="center"/>
              <w:rPr>
                <w:b/>
              </w:rPr>
            </w:pPr>
            <w:r w:rsidRPr="00CD3322">
              <w:rPr>
                <w:b/>
              </w:rPr>
              <w:t>(тема)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CD3322" w:rsidRDefault="00B24730" w:rsidP="00E34C75">
            <w:pPr>
              <w:pStyle w:val="a3"/>
              <w:jc w:val="center"/>
              <w:rPr>
                <w:rFonts w:ascii="Times New Roman" w:hAnsi="Times New Roman"/>
                <w:b/>
                <w:sz w:val="24"/>
                <w:szCs w:val="24"/>
              </w:rPr>
            </w:pPr>
            <w:r w:rsidRPr="00CD3322">
              <w:rPr>
                <w:rFonts w:ascii="Times New Roman" w:hAnsi="Times New Roman"/>
                <w:b/>
                <w:sz w:val="24"/>
                <w:szCs w:val="24"/>
              </w:rPr>
              <w:t>Контрольные и диагностические работы</w:t>
            </w:r>
          </w:p>
          <w:p w:rsidR="00B24730" w:rsidRPr="00CD3322" w:rsidRDefault="00B24730" w:rsidP="00E34C75">
            <w:pPr>
              <w:pStyle w:val="Default"/>
              <w:jc w:val="center"/>
              <w:rPr>
                <w:b/>
              </w:rPr>
            </w:pPr>
            <w:r w:rsidRPr="00CD3322">
              <w:rPr>
                <w:b/>
              </w:rPr>
              <w:t>(тема)</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B24730" w:rsidP="00E34C75">
            <w:pPr>
              <w:pStyle w:val="Default"/>
              <w:jc w:val="center"/>
            </w:pPr>
            <w:r w:rsidRPr="007A5B34">
              <w:t>1</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B24730" w:rsidP="009E0C25">
            <w:pPr>
              <w:pStyle w:val="Default"/>
              <w:jc w:val="center"/>
            </w:pPr>
            <w:r>
              <w:t>Законы взаимодействия и движения тел.</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B24730" w:rsidRDefault="00B24730" w:rsidP="00B24730">
            <w:pPr>
              <w:pStyle w:val="a3"/>
              <w:jc w:val="both"/>
              <w:rPr>
                <w:rFonts w:ascii="Times New Roman" w:hAnsi="Times New Roman"/>
                <w:sz w:val="24"/>
              </w:rPr>
            </w:pPr>
            <w:r w:rsidRPr="00B24730">
              <w:rPr>
                <w:rFonts w:ascii="Times New Roman" w:hAnsi="Times New Roman"/>
                <w:sz w:val="24"/>
              </w:rPr>
              <w:t>Материальная точка. Система отсчёта.</w:t>
            </w:r>
          </w:p>
          <w:p w:rsidR="00B24730" w:rsidRPr="00B24730" w:rsidRDefault="00B24730" w:rsidP="00B24730">
            <w:pPr>
              <w:pStyle w:val="a3"/>
              <w:jc w:val="both"/>
              <w:rPr>
                <w:rFonts w:ascii="Times New Roman" w:hAnsi="Times New Roman"/>
                <w:sz w:val="24"/>
              </w:rPr>
            </w:pPr>
            <w:r w:rsidRPr="00B24730">
              <w:rPr>
                <w:rFonts w:ascii="Times New Roman" w:hAnsi="Times New Roman"/>
                <w:sz w:val="24"/>
              </w:rPr>
              <w:t xml:space="preserve">Траектория, путь и перемещение.Прямолинейное равномерное движение. </w:t>
            </w:r>
            <w:r w:rsidRPr="00B24730">
              <w:rPr>
                <w:rFonts w:ascii="Times New Roman" w:hAnsi="Times New Roman"/>
                <w:sz w:val="24"/>
                <w:szCs w:val="28"/>
              </w:rPr>
              <w:t>Скорость равномерного прямолинейного движения.</w:t>
            </w:r>
            <w:r w:rsidRPr="00B24730">
              <w:rPr>
                <w:rFonts w:ascii="Times New Roman" w:hAnsi="Times New Roman"/>
                <w:sz w:val="24"/>
              </w:rPr>
              <w:t>Прямолинейное равноускоренное движение. Ускорение</w:t>
            </w:r>
            <w:r w:rsidRPr="00B24730">
              <w:rPr>
                <w:rFonts w:ascii="Times New Roman" w:hAnsi="Times New Roman"/>
                <w:sz w:val="24"/>
                <w:szCs w:val="24"/>
              </w:rPr>
              <w:t>.</w:t>
            </w:r>
          </w:p>
          <w:p w:rsidR="00B24730" w:rsidRPr="00B24730" w:rsidRDefault="00B24730" w:rsidP="00B24730">
            <w:pPr>
              <w:pStyle w:val="a3"/>
              <w:jc w:val="both"/>
              <w:rPr>
                <w:rFonts w:ascii="Times New Roman" w:hAnsi="Times New Roman"/>
                <w:sz w:val="24"/>
              </w:rPr>
            </w:pPr>
            <w:r w:rsidRPr="00B24730">
              <w:rPr>
                <w:rFonts w:ascii="Times New Roman" w:hAnsi="Times New Roman"/>
                <w:sz w:val="24"/>
              </w:rPr>
              <w:t xml:space="preserve">Скорость прямолинейного равноускоренного движения. Перемещение при прямолинейном равноускоренном движении. </w:t>
            </w:r>
            <w:r w:rsidRPr="00B24730">
              <w:rPr>
                <w:rFonts w:ascii="Times New Roman" w:hAnsi="Times New Roman"/>
                <w:sz w:val="24"/>
                <w:szCs w:val="24"/>
              </w:rPr>
              <w:t>Графики зависимости пути и скорости от времени.</w:t>
            </w:r>
          </w:p>
          <w:p w:rsidR="00B24730" w:rsidRPr="005969A1" w:rsidRDefault="00B24730" w:rsidP="00B96826">
            <w:pPr>
              <w:pStyle w:val="a3"/>
              <w:jc w:val="both"/>
              <w:rPr>
                <w:rFonts w:ascii="Times New Roman" w:hAnsi="Times New Roman"/>
                <w:color w:val="000000"/>
                <w:sz w:val="24"/>
                <w:szCs w:val="24"/>
              </w:rPr>
            </w:pPr>
            <w:r w:rsidRPr="00B24730">
              <w:rPr>
                <w:rFonts w:ascii="Times New Roman" w:hAnsi="Times New Roman"/>
                <w:sz w:val="24"/>
              </w:rPr>
              <w:t>Относительность механического движения.</w:t>
            </w:r>
            <w:r w:rsidRPr="00B24730">
              <w:rPr>
                <w:rFonts w:ascii="Times New Roman" w:hAnsi="Times New Roman"/>
                <w:sz w:val="24"/>
                <w:szCs w:val="24"/>
              </w:rPr>
              <w:t xml:space="preserve">Явление инерции. </w:t>
            </w:r>
            <w:r w:rsidRPr="00B24730">
              <w:rPr>
                <w:rFonts w:ascii="Times New Roman" w:hAnsi="Times New Roman"/>
                <w:sz w:val="24"/>
                <w:lang w:val="en-US"/>
              </w:rPr>
              <w:t>I</w:t>
            </w:r>
            <w:r w:rsidRPr="00B24730">
              <w:rPr>
                <w:rFonts w:ascii="Times New Roman" w:hAnsi="Times New Roman"/>
                <w:sz w:val="24"/>
              </w:rPr>
              <w:t xml:space="preserve"> закон Ньютона.</w:t>
            </w:r>
            <w:r w:rsidRPr="00B24730">
              <w:rPr>
                <w:rFonts w:ascii="Times New Roman" w:hAnsi="Times New Roman"/>
                <w:sz w:val="24"/>
                <w:lang w:val="en-US"/>
              </w:rPr>
              <w:t>II</w:t>
            </w:r>
            <w:r w:rsidRPr="00B24730">
              <w:rPr>
                <w:rFonts w:ascii="Times New Roman" w:hAnsi="Times New Roman"/>
                <w:sz w:val="24"/>
              </w:rPr>
              <w:t xml:space="preserve"> закон Ньютона. </w:t>
            </w:r>
            <w:r w:rsidRPr="00B24730">
              <w:rPr>
                <w:rFonts w:ascii="Times New Roman" w:hAnsi="Times New Roman"/>
                <w:sz w:val="24"/>
                <w:lang w:val="en-US"/>
              </w:rPr>
              <w:t>III</w:t>
            </w:r>
            <w:r w:rsidRPr="00B24730">
              <w:rPr>
                <w:rFonts w:ascii="Times New Roman" w:hAnsi="Times New Roman"/>
                <w:sz w:val="24"/>
              </w:rPr>
              <w:t xml:space="preserve"> закон Ньютона.Свободное падение тел. Движение тела, брошенного вертикально вверх.Закон всемирного тяготения. Ускорение свободного падения на Земле и других планетах.Равномерное движение по окружности.</w:t>
            </w:r>
            <w:r w:rsidR="00B96826">
              <w:rPr>
                <w:rFonts w:ascii="Times New Roman" w:hAnsi="Times New Roman"/>
                <w:sz w:val="24"/>
              </w:rPr>
              <w:t xml:space="preserve"> ИСЗ. </w:t>
            </w:r>
            <w:r w:rsidRPr="00B24730">
              <w:rPr>
                <w:rFonts w:ascii="Times New Roman" w:hAnsi="Times New Roman"/>
                <w:sz w:val="24"/>
              </w:rPr>
              <w:t>Импульс. Закон сохранения импульса.Реактивное движение. Ракеты. Закон сохранения механической энергии.</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7A5B34" w:rsidRDefault="00E70EDF" w:rsidP="00E34C75">
            <w:pPr>
              <w:pStyle w:val="Default"/>
              <w:jc w:val="center"/>
            </w:pPr>
            <w:r>
              <w:t>39</w:t>
            </w:r>
          </w:p>
        </w:tc>
        <w:tc>
          <w:tcPr>
            <w:tcW w:w="4394" w:type="dxa"/>
            <w:tcBorders>
              <w:top w:val="single" w:sz="4" w:space="0" w:color="000000"/>
              <w:left w:val="single" w:sz="4" w:space="0" w:color="000000"/>
              <w:bottom w:val="single" w:sz="4" w:space="0" w:color="000000"/>
            </w:tcBorders>
            <w:shd w:val="clear" w:color="auto" w:fill="auto"/>
            <w:vAlign w:val="center"/>
          </w:tcPr>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№1 «Изучение зависимости пути от времени при равномерном движении».</w:t>
            </w:r>
          </w:p>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№2 «Изучение зависимости пути от времени при равноускоренном движении».</w:t>
            </w:r>
          </w:p>
          <w:p w:rsidR="00B24730" w:rsidRPr="00B96826" w:rsidRDefault="00B24730" w:rsidP="00B96826">
            <w:pPr>
              <w:pStyle w:val="a3"/>
              <w:jc w:val="both"/>
              <w:rPr>
                <w:rFonts w:ascii="Times New Roman" w:hAnsi="Times New Roman"/>
                <w:sz w:val="24"/>
              </w:rPr>
            </w:pPr>
            <w:r w:rsidRPr="00B96826">
              <w:rPr>
                <w:rFonts w:ascii="Times New Roman" w:hAnsi="Times New Roman"/>
                <w:b/>
                <w:bCs/>
                <w:color w:val="000000"/>
                <w:sz w:val="24"/>
                <w:lang w:eastAsia="ru-RU"/>
              </w:rPr>
              <w:t xml:space="preserve">Лабораторная работа № 1 </w:t>
            </w:r>
            <w:r w:rsidRPr="00B96826">
              <w:rPr>
                <w:rFonts w:ascii="Times New Roman" w:hAnsi="Times New Roman"/>
                <w:bCs/>
                <w:color w:val="000000"/>
                <w:sz w:val="24"/>
                <w:lang w:eastAsia="ru-RU"/>
              </w:rPr>
              <w:t>«Исследование равноускоренного движения без начальной скорости».</w:t>
            </w:r>
          </w:p>
          <w:p w:rsidR="00B24730" w:rsidRPr="00B96826" w:rsidRDefault="00B24730" w:rsidP="00B96826">
            <w:pPr>
              <w:pStyle w:val="a3"/>
              <w:jc w:val="both"/>
              <w:rPr>
                <w:rFonts w:ascii="Times New Roman" w:hAnsi="Times New Roman"/>
                <w:sz w:val="24"/>
                <w:szCs w:val="24"/>
              </w:rPr>
            </w:pPr>
            <w:r w:rsidRPr="00B96826">
              <w:rPr>
                <w:rFonts w:ascii="Times New Roman" w:hAnsi="Times New Roman"/>
                <w:sz w:val="24"/>
              </w:rPr>
              <w:t>Лаб. опыт № 3 «</w:t>
            </w:r>
            <w:r w:rsidRPr="00B96826">
              <w:rPr>
                <w:rFonts w:ascii="Times New Roman" w:hAnsi="Times New Roman"/>
                <w:sz w:val="24"/>
                <w:szCs w:val="24"/>
              </w:rPr>
              <w:t>Сложение сил, направленных под углом».</w:t>
            </w:r>
          </w:p>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 4 «</w:t>
            </w:r>
            <w:r w:rsidRPr="00B96826">
              <w:rPr>
                <w:rFonts w:ascii="Times New Roman" w:hAnsi="Times New Roman"/>
                <w:sz w:val="24"/>
                <w:szCs w:val="24"/>
              </w:rPr>
              <w:t>Исследование силы трения скольжения. Измерение коэффициента трения скольжения».</w:t>
            </w:r>
          </w:p>
          <w:p w:rsidR="00B24730" w:rsidRPr="00B96826" w:rsidRDefault="00B24730" w:rsidP="00B96826">
            <w:pPr>
              <w:pStyle w:val="a3"/>
              <w:jc w:val="both"/>
              <w:rPr>
                <w:rFonts w:ascii="Times New Roman" w:hAnsi="Times New Roman"/>
                <w:sz w:val="24"/>
              </w:rPr>
            </w:pPr>
            <w:r w:rsidRPr="00B96826">
              <w:rPr>
                <w:rFonts w:ascii="Times New Roman" w:hAnsi="Times New Roman"/>
                <w:b/>
                <w:sz w:val="24"/>
              </w:rPr>
              <w:t>Лабо</w:t>
            </w:r>
            <w:r w:rsidRPr="00B96826">
              <w:rPr>
                <w:rFonts w:ascii="Times New Roman" w:hAnsi="Times New Roman"/>
                <w:b/>
                <w:sz w:val="24"/>
              </w:rPr>
              <w:softHyphen/>
              <w:t>раторная работа №2</w:t>
            </w:r>
            <w:r w:rsidRPr="00B96826">
              <w:rPr>
                <w:rFonts w:ascii="Times New Roman" w:hAnsi="Times New Roman"/>
                <w:sz w:val="24"/>
                <w:szCs w:val="24"/>
              </w:rPr>
              <w:t>«Измерение ускорения свободного падения».</w:t>
            </w:r>
          </w:p>
          <w:p w:rsidR="00B24730" w:rsidRPr="007A5B34" w:rsidRDefault="00B24730" w:rsidP="00E34C75">
            <w:pPr>
              <w:pStyle w:val="Default"/>
              <w:spacing w:after="12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23C" w:rsidRDefault="006C323C" w:rsidP="006C323C">
            <w:pPr>
              <w:rPr>
                <w:rFonts w:ascii="Times New Roman" w:hAnsi="Times New Roman"/>
                <w:sz w:val="24"/>
                <w:szCs w:val="24"/>
              </w:rPr>
            </w:pPr>
            <w:r w:rsidRPr="009511EE">
              <w:rPr>
                <w:rFonts w:ascii="Times New Roman" w:hAnsi="Times New Roman"/>
                <w:sz w:val="24"/>
                <w:szCs w:val="24"/>
              </w:rPr>
              <w:t>В</w:t>
            </w:r>
            <w:r>
              <w:rPr>
                <w:rFonts w:ascii="Times New Roman" w:hAnsi="Times New Roman"/>
                <w:sz w:val="24"/>
                <w:szCs w:val="24"/>
              </w:rPr>
              <w:t>ходной контроль за курс физики 8</w:t>
            </w:r>
            <w:r w:rsidRPr="009511EE">
              <w:rPr>
                <w:rFonts w:ascii="Times New Roman" w:hAnsi="Times New Roman"/>
                <w:sz w:val="24"/>
                <w:szCs w:val="24"/>
              </w:rPr>
              <w:t xml:space="preserve"> класса.</w:t>
            </w:r>
          </w:p>
          <w:p w:rsidR="006C323C" w:rsidRDefault="006C323C" w:rsidP="006C323C">
            <w:pPr>
              <w:rPr>
                <w:rFonts w:ascii="Times New Roman" w:hAnsi="Times New Roman"/>
                <w:sz w:val="24"/>
                <w:szCs w:val="24"/>
              </w:rPr>
            </w:pPr>
          </w:p>
          <w:p w:rsidR="006C323C" w:rsidRDefault="006C323C" w:rsidP="006C323C">
            <w:pPr>
              <w:rPr>
                <w:rFonts w:ascii="Times New Roman" w:hAnsi="Times New Roman"/>
                <w:sz w:val="24"/>
                <w:szCs w:val="24"/>
              </w:rPr>
            </w:pPr>
          </w:p>
          <w:p w:rsidR="006C323C" w:rsidRDefault="006C323C" w:rsidP="006C323C">
            <w:pPr>
              <w:rPr>
                <w:rFonts w:ascii="Times New Roman" w:hAnsi="Times New Roman"/>
                <w:sz w:val="24"/>
                <w:szCs w:val="24"/>
              </w:rPr>
            </w:pPr>
          </w:p>
          <w:p w:rsidR="00B24730" w:rsidRDefault="00B24730" w:rsidP="00E34C75">
            <w:pPr>
              <w:pStyle w:val="Default"/>
              <w:snapToGrid w:val="0"/>
            </w:pPr>
            <w:r>
              <w:t>КР № 1 «Основы кинематики»</w:t>
            </w:r>
          </w:p>
          <w:p w:rsidR="006C323C" w:rsidRDefault="006C323C" w:rsidP="00E34C75">
            <w:pPr>
              <w:pStyle w:val="Default"/>
              <w:snapToGrid w:val="0"/>
            </w:pPr>
          </w:p>
          <w:p w:rsidR="006C323C" w:rsidRDefault="006C323C" w:rsidP="00E34C75">
            <w:pPr>
              <w:pStyle w:val="Default"/>
              <w:snapToGrid w:val="0"/>
            </w:pPr>
          </w:p>
          <w:p w:rsidR="006C323C" w:rsidRDefault="006C323C" w:rsidP="00E34C75">
            <w:pPr>
              <w:pStyle w:val="Default"/>
              <w:snapToGrid w:val="0"/>
            </w:pPr>
          </w:p>
          <w:p w:rsidR="006C323C" w:rsidRDefault="006C323C" w:rsidP="00E34C75">
            <w:pPr>
              <w:pStyle w:val="Default"/>
              <w:snapToGrid w:val="0"/>
            </w:pPr>
          </w:p>
          <w:p w:rsidR="006C323C" w:rsidRDefault="006C323C" w:rsidP="00E34C75">
            <w:pPr>
              <w:pStyle w:val="Default"/>
              <w:snapToGrid w:val="0"/>
            </w:pPr>
          </w:p>
          <w:p w:rsidR="006C323C" w:rsidRDefault="006C323C" w:rsidP="00E34C75">
            <w:pPr>
              <w:pStyle w:val="Default"/>
              <w:snapToGrid w:val="0"/>
            </w:pPr>
          </w:p>
          <w:p w:rsidR="00B24730" w:rsidRPr="007A5B34" w:rsidRDefault="00B24730" w:rsidP="00E34C75">
            <w:pPr>
              <w:pStyle w:val="Default"/>
              <w:snapToGrid w:val="0"/>
            </w:pPr>
            <w:r>
              <w:t>КР № 2 «Основы динамики»</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B96826" w:rsidP="00E34C75">
            <w:pPr>
              <w:pStyle w:val="Default"/>
              <w:jc w:val="center"/>
            </w:pPr>
            <w:r>
              <w:t>2</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B96826" w:rsidP="009E0C25">
            <w:pPr>
              <w:pStyle w:val="Default"/>
              <w:jc w:val="center"/>
            </w:pPr>
            <w:r>
              <w:t xml:space="preserve">Механические </w:t>
            </w:r>
            <w:r>
              <w:lastRenderedPageBreak/>
              <w:t>колебания и волны. Звук.</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B96826" w:rsidRDefault="00B96826" w:rsidP="00B96826">
            <w:pPr>
              <w:pStyle w:val="a3"/>
              <w:jc w:val="both"/>
              <w:rPr>
                <w:rFonts w:ascii="Times New Roman" w:hAnsi="Times New Roman"/>
                <w:sz w:val="24"/>
              </w:rPr>
            </w:pPr>
            <w:r w:rsidRPr="00B96826">
              <w:rPr>
                <w:rFonts w:ascii="Times New Roman" w:hAnsi="Times New Roman"/>
                <w:sz w:val="24"/>
              </w:rPr>
              <w:lastRenderedPageBreak/>
              <w:t xml:space="preserve">Свободные и вынужденные </w:t>
            </w:r>
            <w:r w:rsidRPr="00B96826">
              <w:rPr>
                <w:rFonts w:ascii="Times New Roman" w:hAnsi="Times New Roman"/>
                <w:sz w:val="24"/>
              </w:rPr>
              <w:lastRenderedPageBreak/>
              <w:t xml:space="preserve">механические колебания. Колебательные системы. Маятник. Величины, характеризующие колебательное движение. </w:t>
            </w:r>
            <w:r w:rsidRPr="00B96826">
              <w:rPr>
                <w:rFonts w:ascii="Times New Roman" w:hAnsi="Times New Roman"/>
                <w:sz w:val="24"/>
                <w:szCs w:val="28"/>
              </w:rPr>
              <w:t xml:space="preserve">Период, частота и амплитуда колебаний. Период колебаний математического и пружинного маятников. </w:t>
            </w:r>
            <w:r w:rsidRPr="00B96826">
              <w:rPr>
                <w:rFonts w:ascii="Times New Roman" w:hAnsi="Times New Roman"/>
                <w:sz w:val="24"/>
              </w:rPr>
              <w:t xml:space="preserve">Превращение энергии при колебаниях. Резонанс. Распространение колебаний в упругой среде. Механические волны. Длина волны. Скорость распространения волн. </w:t>
            </w:r>
            <w:r w:rsidRPr="00B96826">
              <w:rPr>
                <w:rFonts w:ascii="Times New Roman" w:hAnsi="Times New Roman"/>
                <w:sz w:val="24"/>
                <w:szCs w:val="24"/>
              </w:rPr>
              <w:t xml:space="preserve">Источники звука. Звуковые колебания. </w:t>
            </w:r>
            <w:r w:rsidRPr="00B96826">
              <w:rPr>
                <w:rFonts w:ascii="Times New Roman" w:hAnsi="Times New Roman"/>
                <w:sz w:val="24"/>
              </w:rPr>
              <w:t>Высота и тембр звука. Громкость звука. Распространение звука. Скорость звука. Отражение звука. Эхо.</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B96826" w:rsidRDefault="00B96826" w:rsidP="00E34C75">
            <w:pPr>
              <w:pStyle w:val="Default"/>
              <w:jc w:val="center"/>
            </w:pPr>
            <w:r w:rsidRPr="00B96826">
              <w:lastRenderedPageBreak/>
              <w:t>16</w:t>
            </w:r>
          </w:p>
        </w:tc>
        <w:tc>
          <w:tcPr>
            <w:tcW w:w="4394" w:type="dxa"/>
            <w:tcBorders>
              <w:top w:val="single" w:sz="4" w:space="0" w:color="000000"/>
              <w:left w:val="single" w:sz="4" w:space="0" w:color="000000"/>
              <w:bottom w:val="single" w:sz="4" w:space="0" w:color="000000"/>
            </w:tcBorders>
            <w:shd w:val="clear" w:color="auto" w:fill="auto"/>
          </w:tcPr>
          <w:p w:rsidR="00B96826" w:rsidRPr="00B96826" w:rsidRDefault="00B96826" w:rsidP="00B96826">
            <w:pPr>
              <w:pStyle w:val="a3"/>
              <w:jc w:val="both"/>
              <w:rPr>
                <w:rFonts w:ascii="Times New Roman" w:hAnsi="Times New Roman"/>
                <w:sz w:val="24"/>
              </w:rPr>
            </w:pPr>
            <w:r w:rsidRPr="00B96826">
              <w:rPr>
                <w:rFonts w:ascii="Times New Roman" w:hAnsi="Times New Roman"/>
                <w:sz w:val="24"/>
              </w:rPr>
              <w:t xml:space="preserve">Лаб. опыт № 5 «Изучение зависимости </w:t>
            </w:r>
            <w:r w:rsidRPr="00B96826">
              <w:rPr>
                <w:rFonts w:ascii="Times New Roman" w:hAnsi="Times New Roman"/>
                <w:sz w:val="24"/>
              </w:rPr>
              <w:lastRenderedPageBreak/>
              <w:t>периода колебаний груза на пружине от массы груза».</w:t>
            </w:r>
          </w:p>
          <w:p w:rsidR="00B96826" w:rsidRPr="00B96826" w:rsidRDefault="00B96826" w:rsidP="00B96826">
            <w:pPr>
              <w:pStyle w:val="a3"/>
              <w:jc w:val="both"/>
              <w:rPr>
                <w:rFonts w:ascii="Times New Roman" w:hAnsi="Times New Roman"/>
                <w:sz w:val="24"/>
              </w:rPr>
            </w:pPr>
            <w:r w:rsidRPr="00B96826">
              <w:rPr>
                <w:rFonts w:ascii="Times New Roman" w:hAnsi="Times New Roman"/>
                <w:b/>
                <w:sz w:val="24"/>
              </w:rPr>
              <w:t>Лабо</w:t>
            </w:r>
            <w:r w:rsidRPr="00B96826">
              <w:rPr>
                <w:rFonts w:ascii="Times New Roman" w:hAnsi="Times New Roman"/>
                <w:b/>
                <w:sz w:val="24"/>
              </w:rPr>
              <w:softHyphen/>
              <w:t xml:space="preserve">раторная работа </w:t>
            </w:r>
            <w:r w:rsidRPr="00B96826">
              <w:rPr>
                <w:rFonts w:ascii="Times New Roman" w:hAnsi="Times New Roman"/>
                <w:b/>
                <w:bCs/>
                <w:sz w:val="24"/>
                <w:lang w:eastAsia="ru-RU"/>
              </w:rPr>
              <w:t xml:space="preserve"> № 3</w:t>
            </w:r>
            <w:r w:rsidRPr="00B96826">
              <w:rPr>
                <w:rFonts w:ascii="Times New Roman" w:hAnsi="Times New Roman"/>
                <w:bCs/>
                <w:sz w:val="24"/>
                <w:lang w:eastAsia="ru-RU"/>
              </w:rPr>
              <w:t>«Исследование зависимости периода и частоты свободных колебаний нитяного маятника от его длины».</w:t>
            </w:r>
          </w:p>
          <w:p w:rsidR="00B24730" w:rsidRPr="00B96826" w:rsidRDefault="00B24730" w:rsidP="00B96826">
            <w:pPr>
              <w:pStyle w:val="Default"/>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7A5B34" w:rsidRDefault="00B96826" w:rsidP="00E34C75">
            <w:pPr>
              <w:pStyle w:val="Default"/>
              <w:snapToGrid w:val="0"/>
            </w:pPr>
            <w:r>
              <w:lastRenderedPageBreak/>
              <w:t xml:space="preserve">КР № 3 «Механические </w:t>
            </w:r>
            <w:r>
              <w:lastRenderedPageBreak/>
              <w:t>колебания и волны. Звук»</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9E0C25">
            <w:pPr>
              <w:pStyle w:val="Default"/>
              <w:jc w:val="center"/>
            </w:pPr>
            <w:r>
              <w:lastRenderedPageBreak/>
              <w:t>3</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9E0C25">
            <w:pPr>
              <w:pStyle w:val="Default"/>
              <w:jc w:val="center"/>
            </w:pPr>
            <w:r>
              <w:t>Электромагнитное поле.</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151516" w:rsidRDefault="00E34C75" w:rsidP="009E0C25">
            <w:pPr>
              <w:pStyle w:val="a3"/>
              <w:jc w:val="both"/>
              <w:rPr>
                <w:szCs w:val="24"/>
              </w:rPr>
            </w:pPr>
            <w:r w:rsidRPr="009E0C25">
              <w:rPr>
                <w:rFonts w:ascii="Times New Roman" w:hAnsi="Times New Roman"/>
                <w:sz w:val="24"/>
              </w:rPr>
              <w:t xml:space="preserve">Магнитное поле и его графическое изображение. Направление тока и направление линий его магнитного поля. </w:t>
            </w:r>
            <w:r w:rsidRPr="009E0C25">
              <w:rPr>
                <w:rFonts w:ascii="Times New Roman" w:hAnsi="Times New Roman"/>
                <w:sz w:val="24"/>
                <w:szCs w:val="24"/>
              </w:rPr>
              <w:t xml:space="preserve">Обнаружение магнитного поля. </w:t>
            </w:r>
            <w:r w:rsidRPr="009E0C25">
              <w:rPr>
                <w:rFonts w:ascii="Times New Roman" w:hAnsi="Times New Roman"/>
                <w:sz w:val="24"/>
              </w:rPr>
              <w:t>Сила Ампера. Индукция магнитного поля. Магнитный поток. Явление электромагнитной индукции.</w:t>
            </w:r>
            <w:r w:rsidRPr="009E0C25">
              <w:rPr>
                <w:rFonts w:ascii="Times New Roman" w:hAnsi="Times New Roman"/>
                <w:sz w:val="24"/>
                <w:szCs w:val="28"/>
              </w:rPr>
              <w:t xml:space="preserve"> Опыты Фарадея. </w:t>
            </w:r>
            <w:r w:rsidRPr="009E0C25">
              <w:rPr>
                <w:rFonts w:ascii="Times New Roman" w:hAnsi="Times New Roman"/>
                <w:sz w:val="24"/>
                <w:szCs w:val="24"/>
              </w:rPr>
              <w:t>Правило Ленца. Самоиндукция. Переменный ток. Трансформатор. Передача электрической энергии на расстояние.</w:t>
            </w:r>
            <w:r w:rsidR="009E0C25" w:rsidRPr="009E0C25">
              <w:rPr>
                <w:rFonts w:ascii="Times New Roman" w:hAnsi="Times New Roman"/>
                <w:sz w:val="24"/>
                <w:szCs w:val="24"/>
              </w:rPr>
              <w:t>Э</w:t>
            </w:r>
            <w:r w:rsidRPr="009E0C25">
              <w:rPr>
                <w:rFonts w:ascii="Times New Roman" w:hAnsi="Times New Roman"/>
                <w:sz w:val="24"/>
                <w:szCs w:val="24"/>
              </w:rPr>
              <w:t>лектромагнитное поле Электромагнитные волны и их свойства. Влияние электромагнитных излучений на живые организмы. Скорость распространения электромагнитных волн.Электромагнитные колебания. Свет – электромагнитная волна. Преломление света.Дисперсия света. Испускание и поглощение света атомами. Линейчатые спектры.</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E34C75">
            <w:pPr>
              <w:pStyle w:val="Default"/>
              <w:jc w:val="center"/>
            </w:pPr>
            <w:r>
              <w:t>2</w:t>
            </w:r>
            <w:r w:rsidR="009A78D5">
              <w:t>2</w:t>
            </w:r>
          </w:p>
        </w:tc>
        <w:tc>
          <w:tcPr>
            <w:tcW w:w="4394" w:type="dxa"/>
            <w:tcBorders>
              <w:top w:val="single" w:sz="4" w:space="0" w:color="000000"/>
              <w:left w:val="single" w:sz="4" w:space="0" w:color="000000"/>
              <w:bottom w:val="single" w:sz="4" w:space="0" w:color="000000"/>
            </w:tcBorders>
            <w:shd w:val="clear" w:color="auto" w:fill="auto"/>
            <w:vAlign w:val="center"/>
          </w:tcPr>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6 «Изучение действия магнитного поля на проводник с током».</w:t>
            </w:r>
          </w:p>
          <w:p w:rsidR="00E34C75" w:rsidRPr="00E34C75" w:rsidRDefault="00E34C75" w:rsidP="00E34C75">
            <w:pPr>
              <w:pStyle w:val="a3"/>
              <w:jc w:val="both"/>
              <w:rPr>
                <w:rFonts w:ascii="Times New Roman" w:hAnsi="Times New Roman"/>
                <w:sz w:val="24"/>
              </w:rPr>
            </w:pPr>
            <w:r w:rsidRPr="00E34C75">
              <w:rPr>
                <w:rFonts w:ascii="Times New Roman" w:hAnsi="Times New Roman"/>
                <w:b/>
                <w:sz w:val="24"/>
              </w:rPr>
              <w:t>Лабо</w:t>
            </w:r>
            <w:r w:rsidRPr="00E34C75">
              <w:rPr>
                <w:rFonts w:ascii="Times New Roman" w:hAnsi="Times New Roman"/>
                <w:b/>
                <w:sz w:val="24"/>
              </w:rPr>
              <w:softHyphen/>
              <w:t xml:space="preserve">раторная работа </w:t>
            </w:r>
            <w:r w:rsidRPr="00E34C75">
              <w:rPr>
                <w:rFonts w:ascii="Times New Roman" w:hAnsi="Times New Roman"/>
                <w:b/>
                <w:bCs/>
                <w:color w:val="000000"/>
                <w:sz w:val="24"/>
                <w:lang w:eastAsia="ru-RU"/>
              </w:rPr>
              <w:t>№ 4 «</w:t>
            </w:r>
            <w:r w:rsidRPr="00E34C75">
              <w:rPr>
                <w:rFonts w:ascii="Times New Roman" w:hAnsi="Times New Roman"/>
                <w:bCs/>
                <w:color w:val="000000"/>
                <w:sz w:val="24"/>
                <w:lang w:eastAsia="ru-RU"/>
              </w:rPr>
              <w:t>Изучение явления электромагнитной индукции»</w:t>
            </w:r>
          </w:p>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7 «Изучение принципа действия трансформатора».</w:t>
            </w:r>
          </w:p>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8 «Наблюдение явления дисперсии света».</w:t>
            </w:r>
          </w:p>
          <w:p w:rsidR="00B24730" w:rsidRPr="007A5B34" w:rsidRDefault="00E34C75" w:rsidP="00E34C75">
            <w:pPr>
              <w:pStyle w:val="a3"/>
              <w:jc w:val="both"/>
            </w:pPr>
            <w:r w:rsidRPr="00E34C75">
              <w:rPr>
                <w:rFonts w:ascii="Times New Roman" w:hAnsi="Times New Roman"/>
                <w:b/>
                <w:sz w:val="24"/>
              </w:rPr>
              <w:t>Лабо</w:t>
            </w:r>
            <w:r w:rsidRPr="00E34C75">
              <w:rPr>
                <w:rFonts w:ascii="Times New Roman" w:hAnsi="Times New Roman"/>
                <w:b/>
                <w:sz w:val="24"/>
              </w:rPr>
              <w:softHyphen/>
              <w:t xml:space="preserve">раторная работа № 5 </w:t>
            </w:r>
            <w:r w:rsidRPr="00E34C75">
              <w:rPr>
                <w:rFonts w:ascii="Times New Roman" w:hAnsi="Times New Roman"/>
                <w:sz w:val="24"/>
              </w:rPr>
              <w:t>«Наблюдение сплошного и линейчатых спектров испускания».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7A5B34" w:rsidRDefault="00E34C75" w:rsidP="00E34C75">
            <w:pPr>
              <w:pStyle w:val="Default"/>
            </w:pPr>
            <w:r>
              <w:t>КР №4 «Электромагнитное поле»</w:t>
            </w:r>
          </w:p>
        </w:tc>
      </w:tr>
      <w:tr w:rsidR="00B96826" w:rsidTr="009E0C2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lastRenderedPageBreak/>
              <w:t>4</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Строение атома и атомного ядра. Использование энергии атомных ядер.</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9E0C25" w:rsidP="009E0C25">
            <w:pPr>
              <w:pStyle w:val="a3"/>
              <w:jc w:val="both"/>
              <w:rPr>
                <w:rFonts w:ascii="Times New Roman" w:hAnsi="Times New Roman"/>
                <w:sz w:val="24"/>
                <w:szCs w:val="24"/>
              </w:rPr>
            </w:pPr>
            <w:r w:rsidRPr="009E0C25">
              <w:rPr>
                <w:rFonts w:ascii="Times New Roman" w:hAnsi="Times New Roman"/>
                <w:sz w:val="24"/>
              </w:rPr>
              <w:t>Радиоактивность</w:t>
            </w:r>
            <w:r w:rsidRPr="009E0C25">
              <w:rPr>
                <w:rFonts w:ascii="Times New Roman" w:hAnsi="Times New Roman"/>
                <w:sz w:val="24"/>
                <w:szCs w:val="24"/>
              </w:rPr>
              <w:t>. Альфа-, бета- и гамма-излучения</w:t>
            </w:r>
            <w:r w:rsidRPr="009E0C25">
              <w:rPr>
                <w:rFonts w:ascii="Times New Roman" w:hAnsi="Times New Roman"/>
                <w:i/>
                <w:sz w:val="24"/>
                <w:szCs w:val="24"/>
              </w:rPr>
              <w:t xml:space="preserve">. </w:t>
            </w:r>
            <w:r w:rsidRPr="009E0C25">
              <w:rPr>
                <w:rFonts w:ascii="Times New Roman" w:hAnsi="Times New Roman"/>
                <w:sz w:val="24"/>
              </w:rPr>
              <w:t xml:space="preserve">Строение атома. Опыты Резерфорда.Радиоактивные превращения атомных ядер. </w:t>
            </w:r>
            <w:r w:rsidRPr="009E0C25">
              <w:rPr>
                <w:rFonts w:ascii="Times New Roman" w:hAnsi="Times New Roman"/>
                <w:sz w:val="24"/>
                <w:szCs w:val="24"/>
              </w:rPr>
              <w:t>Ядерные реакции</w:t>
            </w:r>
            <w:r w:rsidRPr="009E0C25">
              <w:rPr>
                <w:rFonts w:ascii="Times New Roman" w:hAnsi="Times New Roman"/>
                <w:i/>
                <w:sz w:val="24"/>
                <w:szCs w:val="24"/>
              </w:rPr>
              <w:t>.</w:t>
            </w:r>
            <w:r w:rsidRPr="009E0C25">
              <w:rPr>
                <w:rFonts w:ascii="Times New Roman" w:hAnsi="Times New Roman"/>
                <w:sz w:val="24"/>
                <w:szCs w:val="24"/>
              </w:rPr>
              <w:t>Методы регистрации ядерных излучений.</w:t>
            </w:r>
            <w:r w:rsidRPr="009E0C25">
              <w:rPr>
                <w:rFonts w:ascii="Times New Roman" w:hAnsi="Times New Roman"/>
                <w:sz w:val="24"/>
              </w:rPr>
              <w:t xml:space="preserve"> Строение атомного ядра. Открытие протона и нейтрона.</w:t>
            </w:r>
            <w:r w:rsidRPr="009E0C25">
              <w:rPr>
                <w:rFonts w:ascii="Times New Roman" w:hAnsi="Times New Roman"/>
                <w:sz w:val="24"/>
                <w:szCs w:val="24"/>
              </w:rPr>
              <w:t>Зарядовое и массовое числа</w:t>
            </w:r>
            <w:r>
              <w:rPr>
                <w:rFonts w:ascii="Times New Roman" w:hAnsi="Times New Roman"/>
                <w:sz w:val="24"/>
                <w:szCs w:val="24"/>
              </w:rPr>
              <w:t xml:space="preserve">. </w:t>
            </w:r>
            <w:r w:rsidRPr="009E0C25">
              <w:rPr>
                <w:rFonts w:ascii="Times New Roman" w:hAnsi="Times New Roman"/>
                <w:sz w:val="24"/>
              </w:rPr>
              <w:t>Ядерные силы. Энергия связи. Дефект масс.Деление ядер урана. Цепные ядерные реакции</w:t>
            </w:r>
            <w:r>
              <w:rPr>
                <w:rFonts w:ascii="Times New Roman" w:hAnsi="Times New Roman"/>
                <w:sz w:val="24"/>
              </w:rPr>
              <w:t xml:space="preserve">. </w:t>
            </w:r>
            <w:r w:rsidRPr="009E0C25">
              <w:rPr>
                <w:rFonts w:ascii="Times New Roman" w:hAnsi="Times New Roman"/>
                <w:sz w:val="24"/>
              </w:rPr>
              <w:t>Ядерный реактор.</w:t>
            </w:r>
            <w:r>
              <w:rPr>
                <w:rFonts w:ascii="Times New Roman" w:hAnsi="Times New Roman"/>
                <w:sz w:val="24"/>
                <w:szCs w:val="24"/>
              </w:rPr>
              <w:t>Атомная</w:t>
            </w:r>
            <w:r w:rsidRPr="009E0C25">
              <w:rPr>
                <w:rFonts w:ascii="Times New Roman" w:hAnsi="Times New Roman"/>
                <w:sz w:val="24"/>
                <w:szCs w:val="24"/>
              </w:rPr>
              <w:t xml:space="preserve"> энергетика.Дозиметрия. Влияние радиоактивных излучений на живые организмы.  Экологические проблемы работы атомных электростанций.</w:t>
            </w:r>
            <w:r w:rsidRPr="009E0C25">
              <w:rPr>
                <w:rFonts w:ascii="Times New Roman" w:hAnsi="Times New Roman"/>
                <w:sz w:val="24"/>
              </w:rPr>
              <w:t xml:space="preserve">Термоядерные реакции. </w:t>
            </w:r>
            <w:r w:rsidRPr="009E0C25">
              <w:rPr>
                <w:rFonts w:ascii="Times New Roman" w:hAnsi="Times New Roman"/>
                <w:sz w:val="24"/>
                <w:szCs w:val="24"/>
              </w:rPr>
              <w:t>Деление и синтез ядер. Источники энергии Солнца и звезд.</w:t>
            </w: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E34C75">
            <w:pPr>
              <w:pStyle w:val="Default"/>
              <w:jc w:val="center"/>
            </w:pPr>
            <w:r>
              <w:t>17</w:t>
            </w:r>
          </w:p>
        </w:tc>
        <w:tc>
          <w:tcPr>
            <w:tcW w:w="4394" w:type="dxa"/>
            <w:tcBorders>
              <w:top w:val="single" w:sz="4" w:space="0" w:color="000000"/>
              <w:left w:val="single" w:sz="4" w:space="0" w:color="000000"/>
              <w:bottom w:val="single" w:sz="4" w:space="0" w:color="000000"/>
            </w:tcBorders>
            <w:shd w:val="clear" w:color="auto" w:fill="auto"/>
            <w:vAlign w:val="center"/>
          </w:tcPr>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 xml:space="preserve">раторная работа </w:t>
            </w:r>
            <w:r w:rsidRPr="009E0C25">
              <w:rPr>
                <w:rFonts w:ascii="Times New Roman" w:hAnsi="Times New Roman"/>
                <w:b/>
                <w:sz w:val="24"/>
                <w:lang w:eastAsia="ru-RU"/>
              </w:rPr>
              <w:t xml:space="preserve"> № 6 </w:t>
            </w:r>
            <w:r w:rsidRPr="009E0C25">
              <w:rPr>
                <w:rFonts w:ascii="Times New Roman" w:hAnsi="Times New Roman"/>
                <w:sz w:val="24"/>
                <w:lang w:eastAsia="ru-RU"/>
              </w:rPr>
              <w:t>«Изучение треков заряженных частиц по готовым фотографиям».</w:t>
            </w:r>
          </w:p>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раторная работа № 7</w:t>
            </w:r>
            <w:r w:rsidRPr="009E0C25">
              <w:rPr>
                <w:rFonts w:ascii="Times New Roman" w:hAnsi="Times New Roman"/>
                <w:sz w:val="24"/>
              </w:rPr>
              <w:t xml:space="preserve"> «Изучение деления ядра атома урана по фотографии треков».</w:t>
            </w:r>
          </w:p>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раторная работа № 8</w:t>
            </w:r>
            <w:r w:rsidRPr="009E0C25">
              <w:rPr>
                <w:rFonts w:ascii="Times New Roman" w:hAnsi="Times New Roman"/>
                <w:sz w:val="24"/>
              </w:rPr>
              <w:t xml:space="preserve"> «Измерение естественного радиационного фона дозиметром».</w:t>
            </w:r>
          </w:p>
          <w:p w:rsidR="00B96826" w:rsidRPr="007A5B34" w:rsidRDefault="009E0C25" w:rsidP="009E0C25">
            <w:pPr>
              <w:pStyle w:val="a3"/>
              <w:jc w:val="both"/>
            </w:pPr>
            <w:r w:rsidRPr="009E0C25">
              <w:rPr>
                <w:rFonts w:ascii="Times New Roman" w:hAnsi="Times New Roman"/>
                <w:b/>
                <w:sz w:val="24"/>
              </w:rPr>
              <w:t>Лабо</w:t>
            </w:r>
            <w:r w:rsidRPr="009E0C25">
              <w:rPr>
                <w:rFonts w:ascii="Times New Roman" w:hAnsi="Times New Roman"/>
                <w:b/>
                <w:sz w:val="24"/>
              </w:rPr>
              <w:softHyphen/>
              <w:t>раторная работа № 9</w:t>
            </w:r>
            <w:r w:rsidRPr="009E0C25">
              <w:rPr>
                <w:rFonts w:ascii="Times New Roman" w:hAnsi="Times New Roman"/>
                <w:sz w:val="24"/>
              </w:rPr>
              <w:t xml:space="preserve"> «Оценка периода полураспада находящихся в воздухе продуктов распада газа радона».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9E0C25" w:rsidP="00E34C75">
            <w:pPr>
              <w:pStyle w:val="Default"/>
            </w:pPr>
            <w:r>
              <w:t>КР №5 «Строение атома и атомного ядра»</w:t>
            </w:r>
          </w:p>
        </w:tc>
      </w:tr>
      <w:tr w:rsidR="00B96826" w:rsidTr="009E0C2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5</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Строение и эволюция Вселенной.</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a3"/>
              <w:jc w:val="both"/>
              <w:rPr>
                <w:rFonts w:ascii="Times New Roman" w:hAnsi="Times New Roman"/>
                <w:sz w:val="28"/>
              </w:rPr>
            </w:pPr>
            <w:r w:rsidRPr="009E0C25">
              <w:rPr>
                <w:rFonts w:ascii="Times New Roman" w:hAnsi="Times New Roman"/>
                <w:sz w:val="24"/>
              </w:rPr>
              <w:t>Геоцентрическая и гелиоцентрическая системы мира. Фи</w:t>
            </w:r>
            <w:r w:rsidRPr="009E0C25">
              <w:rPr>
                <w:rFonts w:ascii="Times New Roman" w:hAnsi="Times New Roman"/>
                <w:sz w:val="24"/>
              </w:rPr>
              <w:softHyphen/>
              <w:t>зическая природа небесных тел Солнечной системы. Проис</w:t>
            </w:r>
            <w:r w:rsidRPr="009E0C25">
              <w:rPr>
                <w:rFonts w:ascii="Times New Roman" w:hAnsi="Times New Roman"/>
                <w:sz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E34C75">
            <w:pPr>
              <w:pStyle w:val="Default"/>
              <w:jc w:val="center"/>
            </w:pPr>
            <w:r>
              <w:t>3</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aa"/>
              <w:spacing w:after="0"/>
              <w:ind w:left="6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B96826" w:rsidP="00E34C75">
            <w:pPr>
              <w:pStyle w:val="Default"/>
            </w:pPr>
          </w:p>
        </w:tc>
      </w:tr>
      <w:tr w:rsidR="00B96826" w:rsidTr="00E34C7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6</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Повторение</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B96826" w:rsidP="00E34C75">
            <w:pPr>
              <w:pStyle w:val="a3"/>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E34C75">
            <w:pPr>
              <w:pStyle w:val="Default"/>
              <w:jc w:val="center"/>
            </w:pPr>
            <w:r>
              <w:t>2</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aa"/>
              <w:spacing w:after="0"/>
              <w:ind w:left="6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9E0C25" w:rsidP="00E34C75">
            <w:pPr>
              <w:pStyle w:val="Default"/>
            </w:pPr>
            <w:r>
              <w:t>КР №6 «Итоговая контрольная работа»</w:t>
            </w:r>
          </w:p>
        </w:tc>
      </w:tr>
      <w:tr w:rsidR="00B96826" w:rsidTr="00E34C7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Default"/>
            </w:pP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Default"/>
              <w:jc w:val="center"/>
              <w:rPr>
                <w:b/>
              </w:rPr>
            </w:pPr>
            <w:r w:rsidRPr="009E0C25">
              <w:rPr>
                <w:b/>
              </w:rPr>
              <w:t>Всего</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B96826" w:rsidP="00E34C75">
            <w:pPr>
              <w:pStyle w:val="a3"/>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9E0C25" w:rsidRDefault="009A78D5" w:rsidP="00E34C75">
            <w:pPr>
              <w:pStyle w:val="Default"/>
              <w:jc w:val="center"/>
              <w:rPr>
                <w:b/>
              </w:rPr>
            </w:pPr>
            <w:r>
              <w:rPr>
                <w:b/>
              </w:rPr>
              <w:t>99</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aa"/>
              <w:spacing w:after="0"/>
              <w:ind w:left="60"/>
              <w:jc w:val="center"/>
              <w:rPr>
                <w:rFonts w:ascii="Times New Roman" w:hAnsi="Times New Roman"/>
                <w:b/>
                <w:sz w:val="24"/>
                <w:szCs w:val="24"/>
              </w:rPr>
            </w:pPr>
            <w:r w:rsidRPr="009E0C25">
              <w:rPr>
                <w:rFonts w:ascii="Times New Roman" w:hAnsi="Times New Roman"/>
                <w:b/>
                <w:sz w:val="24"/>
                <w:szCs w:val="24"/>
              </w:rPr>
              <w:t>ЛР 9 + ЛО 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9E0C25" w:rsidRDefault="009E0C25" w:rsidP="009E0C25">
            <w:pPr>
              <w:pStyle w:val="Default"/>
              <w:jc w:val="center"/>
              <w:rPr>
                <w:b/>
              </w:rPr>
            </w:pPr>
            <w:r w:rsidRPr="009E0C25">
              <w:rPr>
                <w:b/>
              </w:rPr>
              <w:t>6</w:t>
            </w:r>
          </w:p>
        </w:tc>
      </w:tr>
    </w:tbl>
    <w:p w:rsidR="00B921F9" w:rsidRDefault="00B921F9" w:rsidP="00E2183E">
      <w:pPr>
        <w:spacing w:after="0"/>
        <w:jc w:val="center"/>
        <w:rPr>
          <w:rFonts w:ascii="Times New Roman" w:hAnsi="Times New Roman"/>
          <w:caps/>
          <w:sz w:val="28"/>
          <w:szCs w:val="28"/>
        </w:rPr>
      </w:pPr>
    </w:p>
    <w:p w:rsidR="00B921F9" w:rsidRDefault="00B921F9"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9414BA" w:rsidRDefault="009414BA" w:rsidP="009414BA">
      <w:pPr>
        <w:jc w:val="center"/>
        <w:rPr>
          <w:b/>
          <w:bCs/>
          <w:iCs/>
        </w:rPr>
      </w:pPr>
    </w:p>
    <w:p w:rsidR="009414BA" w:rsidRPr="009414BA" w:rsidRDefault="009414BA" w:rsidP="009414BA">
      <w:pPr>
        <w:spacing w:after="0" w:line="240" w:lineRule="auto"/>
        <w:jc w:val="center"/>
        <w:rPr>
          <w:rFonts w:ascii="Times New Roman" w:hAnsi="Times New Roman"/>
          <w:b/>
          <w:bCs/>
          <w:iCs/>
          <w:sz w:val="24"/>
          <w:szCs w:val="24"/>
        </w:rPr>
      </w:pPr>
      <w:r w:rsidRPr="009414BA">
        <w:rPr>
          <w:rFonts w:ascii="Times New Roman" w:hAnsi="Times New Roman"/>
          <w:b/>
          <w:bCs/>
          <w:iCs/>
          <w:sz w:val="24"/>
          <w:szCs w:val="24"/>
        </w:rPr>
        <w:t>ТЕМАТИЧЕСКОЕ  ПЛАНИРО</w:t>
      </w:r>
      <w:r>
        <w:rPr>
          <w:rFonts w:ascii="Times New Roman" w:hAnsi="Times New Roman"/>
          <w:b/>
          <w:bCs/>
          <w:iCs/>
          <w:sz w:val="24"/>
          <w:szCs w:val="24"/>
        </w:rPr>
        <w:t>ВАНИЕ УЧЕБНОГО ПРЕДМЕТА ФИЗИКА-9</w:t>
      </w:r>
      <w:r w:rsidRPr="009414BA">
        <w:rPr>
          <w:rFonts w:ascii="Times New Roman" w:hAnsi="Times New Roman"/>
          <w:b/>
          <w:bCs/>
          <w:iCs/>
          <w:sz w:val="24"/>
          <w:szCs w:val="24"/>
        </w:rPr>
        <w:t>,</w:t>
      </w:r>
    </w:p>
    <w:p w:rsidR="009414BA" w:rsidRPr="009414BA" w:rsidRDefault="009414BA" w:rsidP="009414BA">
      <w:pPr>
        <w:spacing w:after="0" w:line="240" w:lineRule="auto"/>
        <w:jc w:val="center"/>
        <w:rPr>
          <w:rFonts w:ascii="Times New Roman" w:hAnsi="Times New Roman"/>
          <w:b/>
          <w:sz w:val="24"/>
          <w:szCs w:val="24"/>
        </w:rPr>
      </w:pPr>
      <w:r w:rsidRPr="009414BA">
        <w:rPr>
          <w:rFonts w:ascii="Times New Roman" w:hAnsi="Times New Roman"/>
          <w:b/>
          <w:sz w:val="24"/>
          <w:szCs w:val="24"/>
        </w:rPr>
        <w:t>в том числе с учетом рабочей программы воспитания</w:t>
      </w:r>
    </w:p>
    <w:p w:rsidR="009414BA" w:rsidRPr="009414BA" w:rsidRDefault="009414BA" w:rsidP="009414BA">
      <w:pPr>
        <w:spacing w:after="0" w:line="240" w:lineRule="auto"/>
        <w:jc w:val="center"/>
        <w:rPr>
          <w:rFonts w:ascii="Times New Roman" w:hAnsi="Times New Roman"/>
          <w:sz w:val="24"/>
          <w:szCs w:val="24"/>
        </w:rPr>
      </w:pPr>
      <w:r w:rsidRPr="009414BA">
        <w:rPr>
          <w:rFonts w:ascii="Times New Roman" w:hAnsi="Times New Roman"/>
          <w:b/>
          <w:sz w:val="24"/>
          <w:szCs w:val="24"/>
        </w:rPr>
        <w:t>с указанием количества часов, отводимых на освоение каждой темы.</w:t>
      </w:r>
    </w:p>
    <w:tbl>
      <w:tblPr>
        <w:tblW w:w="14855" w:type="dxa"/>
        <w:tblInd w:w="-5" w:type="dxa"/>
        <w:tblLayout w:type="fixed"/>
        <w:tblLook w:val="0000"/>
      </w:tblPr>
      <w:tblGrid>
        <w:gridCol w:w="539"/>
        <w:gridCol w:w="1984"/>
        <w:gridCol w:w="851"/>
        <w:gridCol w:w="5528"/>
        <w:gridCol w:w="5953"/>
      </w:tblGrid>
      <w:tr w:rsidR="009414BA" w:rsidRPr="009414BA" w:rsidTr="009414BA">
        <w:trPr>
          <w:trHeight w:val="276"/>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Тема главы, раздела</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Всего часов</w:t>
            </w:r>
          </w:p>
        </w:tc>
        <w:tc>
          <w:tcPr>
            <w:tcW w:w="5528" w:type="dxa"/>
            <w:vMerge w:val="restart"/>
            <w:tcBorders>
              <w:top w:val="single" w:sz="4" w:space="0" w:color="000000"/>
              <w:left w:val="single" w:sz="4" w:space="0" w:color="000000"/>
              <w:right w:val="single" w:sz="4" w:space="0" w:color="000000"/>
            </w:tcBorders>
            <w:vAlign w:val="center"/>
          </w:tcPr>
          <w:p w:rsidR="009414BA" w:rsidRPr="009414BA" w:rsidRDefault="009414BA" w:rsidP="00A81163">
            <w:pPr>
              <w:pStyle w:val="a3"/>
              <w:jc w:val="center"/>
              <w:rPr>
                <w:rFonts w:ascii="Times New Roman" w:hAnsi="Times New Roman"/>
                <w:b/>
                <w:sz w:val="24"/>
                <w:szCs w:val="24"/>
              </w:rPr>
            </w:pPr>
            <w:r w:rsidRPr="009414BA">
              <w:rPr>
                <w:rFonts w:ascii="Times New Roman" w:hAnsi="Times New Roman"/>
                <w:b/>
                <w:bCs/>
                <w:sz w:val="24"/>
                <w:szCs w:val="24"/>
              </w:rPr>
              <w:t>Реализация воспитательного потенциала уроков</w:t>
            </w:r>
          </w:p>
        </w:tc>
        <w:tc>
          <w:tcPr>
            <w:tcW w:w="5953" w:type="dxa"/>
            <w:vMerge w:val="restart"/>
            <w:tcBorders>
              <w:top w:val="single" w:sz="4" w:space="0" w:color="000000"/>
              <w:left w:val="single" w:sz="4" w:space="0" w:color="000000"/>
              <w:right w:val="single" w:sz="4" w:space="0" w:color="000000"/>
            </w:tcBorders>
            <w:vAlign w:val="center"/>
          </w:tcPr>
          <w:p w:rsidR="009414BA" w:rsidRPr="009414BA" w:rsidRDefault="009414BA" w:rsidP="00A81163">
            <w:pPr>
              <w:pStyle w:val="Default"/>
              <w:jc w:val="center"/>
              <w:rPr>
                <w:b/>
              </w:rPr>
            </w:pPr>
            <w:r w:rsidRPr="009414BA">
              <w:rPr>
                <w:rFonts w:eastAsia="Calibri"/>
                <w:b/>
                <w:bCs/>
              </w:rPr>
              <w:t>ЦОР</w:t>
            </w:r>
          </w:p>
        </w:tc>
      </w:tr>
      <w:tr w:rsidR="009414BA" w:rsidRPr="009414BA" w:rsidTr="009414BA">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5528" w:type="dxa"/>
            <w:vMerge/>
            <w:tcBorders>
              <w:left w:val="single" w:sz="4" w:space="0" w:color="000000"/>
              <w:bottom w:val="single" w:sz="4" w:space="0" w:color="000000"/>
              <w:right w:val="single" w:sz="4" w:space="0" w:color="000000"/>
            </w:tcBorders>
          </w:tcPr>
          <w:p w:rsidR="009414BA" w:rsidRPr="009414BA" w:rsidRDefault="009414BA" w:rsidP="00A81163">
            <w:pPr>
              <w:pStyle w:val="a3"/>
              <w:jc w:val="center"/>
              <w:rPr>
                <w:rFonts w:ascii="Times New Roman" w:hAnsi="Times New Roman"/>
                <w:b/>
                <w:sz w:val="24"/>
                <w:szCs w:val="24"/>
              </w:rPr>
            </w:pPr>
          </w:p>
        </w:tc>
        <w:tc>
          <w:tcPr>
            <w:tcW w:w="5953" w:type="dxa"/>
            <w:vMerge/>
            <w:tcBorders>
              <w:left w:val="single" w:sz="4" w:space="0" w:color="000000"/>
              <w:bottom w:val="single" w:sz="4" w:space="0" w:color="000000"/>
              <w:right w:val="single" w:sz="4" w:space="0" w:color="000000"/>
            </w:tcBorders>
          </w:tcPr>
          <w:p w:rsidR="009414BA" w:rsidRPr="009414BA" w:rsidRDefault="009414BA" w:rsidP="00A81163">
            <w:pPr>
              <w:pStyle w:val="a3"/>
              <w:jc w:val="center"/>
              <w:rPr>
                <w:rFonts w:ascii="Times New Roman" w:hAnsi="Times New Roman"/>
                <w:b/>
                <w:sz w:val="24"/>
                <w:szCs w:val="24"/>
              </w:rPr>
            </w:pPr>
          </w:p>
        </w:tc>
      </w:tr>
      <w:tr w:rsidR="00D41B16" w:rsidRPr="009414BA" w:rsidTr="009414BA">
        <w:trPr>
          <w:trHeight w:val="1471"/>
        </w:trPr>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1</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Законы взаимодействия и движения тел.</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39</w:t>
            </w:r>
          </w:p>
        </w:tc>
        <w:tc>
          <w:tcPr>
            <w:tcW w:w="5528" w:type="dxa"/>
            <w:vMerge w:val="restart"/>
            <w:tcBorders>
              <w:top w:val="single" w:sz="4" w:space="0" w:color="000000"/>
              <w:left w:val="single" w:sz="4" w:space="0" w:color="000000"/>
              <w:right w:val="single" w:sz="4" w:space="0" w:color="000000"/>
            </w:tcBorders>
          </w:tcPr>
          <w:p w:rsidR="00D41B16" w:rsidRPr="00D41B16" w:rsidRDefault="00D41B16" w:rsidP="00D41B16">
            <w:pPr>
              <w:pStyle w:val="a4"/>
              <w:tabs>
                <w:tab w:val="left" w:pos="1134"/>
              </w:tabs>
              <w:spacing w:after="0" w:line="240" w:lineRule="auto"/>
              <w:ind w:left="0"/>
              <w:jc w:val="both"/>
              <w:rPr>
                <w:rFonts w:ascii="Times New Roman" w:hAnsi="Times New Roman"/>
              </w:rPr>
            </w:pPr>
            <w:r w:rsidRPr="00D41B16">
              <w:rPr>
                <w:rFonts w:ascii="Times New Roman" w:hAnsi="Times New Roman"/>
                <w:bCs/>
              </w:rPr>
              <w:t>Аналитическая работа с текстом учебника и доп.ресурсов о роли физики в жизни общества, о познании природы с целью развития техники и воспитания всесторонне развитой личности.</w:t>
            </w:r>
            <w:r w:rsidRPr="00D41B16">
              <w:rPr>
                <w:rFonts w:ascii="Times New Roman" w:hAnsi="Times New Roman"/>
              </w:rPr>
              <w:t xml:space="preserve"> Развитие у обучающихся точной, рациональной и информативной речи. Ясное, точное, грамотное выражение учащимся своей точки зрения в устных и письменных текстах при ответе на тот или иной вопрос. </w:t>
            </w:r>
          </w:p>
          <w:p w:rsidR="00D41B16" w:rsidRPr="00D41B16" w:rsidRDefault="00D41B16" w:rsidP="00D41B16">
            <w:pPr>
              <w:pStyle w:val="a4"/>
              <w:tabs>
                <w:tab w:val="left" w:pos="1134"/>
              </w:tabs>
              <w:spacing w:after="0" w:line="240" w:lineRule="auto"/>
              <w:ind w:left="0"/>
              <w:jc w:val="both"/>
              <w:rPr>
                <w:rFonts w:ascii="Times New Roman" w:hAnsi="Times New Roman"/>
              </w:rPr>
            </w:pPr>
            <w:r w:rsidRPr="00D41B16">
              <w:rPr>
                <w:rFonts w:ascii="Times New Roman" w:hAnsi="Times New Roman"/>
              </w:rPr>
              <w:t>Понимание преимущества командной и индивидуальной работы, умение самостоятельно составлять план, алгоритм решения задачи.</w:t>
            </w:r>
          </w:p>
          <w:p w:rsidR="00D41B16" w:rsidRPr="00D41B16" w:rsidRDefault="00D41B16" w:rsidP="00D41B16">
            <w:pPr>
              <w:shd w:val="clear" w:color="auto" w:fill="FFFFFF"/>
              <w:spacing w:after="0" w:line="240" w:lineRule="auto"/>
              <w:jc w:val="both"/>
              <w:rPr>
                <w:rFonts w:ascii="Times New Roman" w:hAnsi="Times New Roman"/>
              </w:rPr>
            </w:pPr>
            <w:r w:rsidRPr="00D41B16">
              <w:rPr>
                <w:rFonts w:ascii="Times New Roman" w:hAnsi="Times New Roman"/>
              </w:rPr>
              <w:t xml:space="preserve">Подбор интересных по содержанию задач и заданий, а также другого учебного материала специальным образом позволяет осуществлять и нравственное, и экономическое, и экологическое   воспитание, и применение знаний в конкретной жизненной ситуации. </w:t>
            </w:r>
          </w:p>
          <w:p w:rsidR="00D41B16" w:rsidRPr="00D41B16" w:rsidRDefault="00D41B16" w:rsidP="00D41B16">
            <w:pPr>
              <w:shd w:val="clear" w:color="auto" w:fill="FFFFFF"/>
              <w:spacing w:after="0" w:line="240" w:lineRule="auto"/>
              <w:jc w:val="both"/>
              <w:rPr>
                <w:rFonts w:ascii="Times New Roman" w:hAnsi="Times New Roman"/>
                <w:shd w:val="clear" w:color="auto" w:fill="FFFFFF"/>
              </w:rPr>
            </w:pPr>
            <w:r w:rsidRPr="00D41B16">
              <w:rPr>
                <w:rFonts w:ascii="Times New Roman" w:hAnsi="Times New Roman"/>
              </w:rPr>
              <w:t>И</w:t>
            </w:r>
            <w:r w:rsidRPr="00D41B16">
              <w:rPr>
                <w:rFonts w:ascii="Times New Roman" w:hAnsi="Times New Roman"/>
                <w:shd w:val="clear" w:color="auto" w:fill="FFFFFF"/>
              </w:rPr>
              <w:t xml:space="preserve">нформация об экологической обстановке в нашем районе и мире, а также знакомство учащихся с современными методами изучения и охраны природы и </w:t>
            </w:r>
            <w:r w:rsidRPr="00D41B16">
              <w:rPr>
                <w:rFonts w:ascii="Times New Roman" w:hAnsi="Times New Roman"/>
              </w:rPr>
              <w:t>научно обоснованными способами уменьшения вредного воздействия хозяйственной деятельности человека на природу</w:t>
            </w:r>
            <w:r w:rsidRPr="00D41B16">
              <w:rPr>
                <w:rFonts w:ascii="Times New Roman" w:hAnsi="Times New Roman"/>
                <w:shd w:val="clear" w:color="auto" w:fill="FFFFFF"/>
              </w:rPr>
              <w:t xml:space="preserve"> способствуют экологическому и здоровьесберегающему воспитанию.</w:t>
            </w:r>
          </w:p>
          <w:p w:rsidR="00D41B16" w:rsidRPr="00D41B16" w:rsidRDefault="00D41B16" w:rsidP="00D41B16">
            <w:pPr>
              <w:pStyle w:val="Default"/>
              <w:jc w:val="both"/>
              <w:rPr>
                <w:bCs/>
                <w:color w:val="auto"/>
                <w:sz w:val="22"/>
                <w:szCs w:val="22"/>
                <w:shd w:val="clear" w:color="auto" w:fill="FFFFFF"/>
              </w:rPr>
            </w:pPr>
            <w:r w:rsidRPr="00D41B16">
              <w:rPr>
                <w:color w:val="auto"/>
                <w:sz w:val="22"/>
                <w:szCs w:val="22"/>
                <w:shd w:val="clear" w:color="auto" w:fill="FFFFFF"/>
              </w:rPr>
              <w:t>Через историю физики (п</w:t>
            </w:r>
            <w:r w:rsidRPr="00D41B16">
              <w:rPr>
                <w:color w:val="auto"/>
                <w:sz w:val="22"/>
                <w:szCs w:val="22"/>
              </w:rPr>
              <w:t>амятные даты, знаменательные исторические события в науке)</w:t>
            </w:r>
            <w:r w:rsidRPr="00D41B16">
              <w:rPr>
                <w:color w:val="auto"/>
                <w:sz w:val="22"/>
                <w:szCs w:val="22"/>
                <w:shd w:val="clear" w:color="auto" w:fill="FFFFFF"/>
              </w:rPr>
              <w:t xml:space="preserve"> и биографии ученых, которые внесли свой вклад в </w:t>
            </w:r>
            <w:r w:rsidRPr="00D41B16">
              <w:rPr>
                <w:color w:val="auto"/>
                <w:sz w:val="22"/>
                <w:szCs w:val="22"/>
                <w:shd w:val="clear" w:color="auto" w:fill="FFFFFF"/>
              </w:rPr>
              <w:lastRenderedPageBreak/>
              <w:t>развитие науки и техники, происходит формирование научного мировоззрения, патриотическое и интернациональное в</w:t>
            </w:r>
            <w:r w:rsidRPr="00D41B16">
              <w:rPr>
                <w:bCs/>
                <w:color w:val="auto"/>
                <w:sz w:val="22"/>
                <w:szCs w:val="22"/>
                <w:shd w:val="clear" w:color="auto" w:fill="FFFFFF"/>
              </w:rPr>
              <w:t xml:space="preserve">оспитание </w:t>
            </w:r>
            <w:r w:rsidRPr="00D41B16">
              <w:rPr>
                <w:color w:val="auto"/>
                <w:sz w:val="22"/>
                <w:szCs w:val="22"/>
                <w:shd w:val="clear" w:color="auto" w:fill="FFFFFF"/>
              </w:rPr>
              <w:t> учащихся, профессиональная ориентация учащихся. </w:t>
            </w: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lastRenderedPageBreak/>
              <w:t xml:space="preserve"> «</w:t>
            </w:r>
            <w:r w:rsidRPr="00D41B16">
              <w:rPr>
                <w:b/>
                <w:bCs/>
              </w:rPr>
              <w:t>ЯКласс</w:t>
            </w:r>
            <w:r w:rsidRPr="00D41B16">
              <w:t xml:space="preserve">» </w:t>
            </w:r>
            <w:hyperlink r:id="rId8" w:history="1">
              <w:r w:rsidRPr="00D41B16">
                <w:rPr>
                  <w:rStyle w:val="af2"/>
                </w:rPr>
                <w:t>https://www.yaklass.ru/Account/Login</w:t>
              </w:r>
            </w:hyperlink>
          </w:p>
          <w:p w:rsidR="00D41B16" w:rsidRPr="00D41B16" w:rsidRDefault="00D41B16" w:rsidP="00A81163">
            <w:pPr>
              <w:pStyle w:val="Default"/>
            </w:pPr>
            <w:r w:rsidRPr="00D41B16">
              <w:rPr>
                <w:b/>
                <w:bCs/>
              </w:rPr>
              <w:t xml:space="preserve">«Российская электронная школа», раздел 11 </w:t>
            </w:r>
          </w:p>
          <w:p w:rsidR="00D41B16" w:rsidRPr="00D41B16" w:rsidRDefault="00FA2966" w:rsidP="009414BA">
            <w:pPr>
              <w:widowControl w:val="0"/>
              <w:tabs>
                <w:tab w:val="left" w:pos="240"/>
              </w:tabs>
              <w:spacing w:after="0"/>
              <w:ind w:right="60"/>
              <w:jc w:val="both"/>
              <w:rPr>
                <w:rFonts w:ascii="Times New Roman" w:hAnsi="Times New Roman"/>
                <w:sz w:val="24"/>
                <w:szCs w:val="24"/>
              </w:rPr>
            </w:pPr>
            <w:hyperlink r:id="rId9" w:history="1">
              <w:r w:rsidR="00D41B16" w:rsidRPr="00D41B16">
                <w:rPr>
                  <w:rStyle w:val="af2"/>
                  <w:rFonts w:ascii="Times New Roman" w:hAnsi="Times New Roman"/>
                  <w:sz w:val="24"/>
                  <w:szCs w:val="24"/>
                  <w:lang w:eastAsia="ru-RU"/>
                </w:rPr>
                <w:t>https://resh.edu.ru/subject/28/</w:t>
              </w:r>
            </w:hyperlink>
          </w:p>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 «Инфоурок» </w:t>
            </w:r>
            <w:hyperlink r:id="rId10" w:history="1">
              <w:r w:rsidRPr="00D41B16">
                <w:rPr>
                  <w:rStyle w:val="af2"/>
                  <w:rFonts w:ascii="Times New Roman" w:hAnsi="Times New Roman"/>
                  <w:sz w:val="24"/>
                  <w:szCs w:val="24"/>
                </w:rPr>
                <w:t>https://iu.ru/video-lessons?predmet=fizika&amp;klass=9_klass&amp;stranitsa=2</w:t>
              </w:r>
            </w:hyperlink>
          </w:p>
        </w:tc>
      </w:tr>
      <w:tr w:rsidR="00D41B16" w:rsidRPr="009414BA" w:rsidTr="009414BA">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2</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Механические колебания и волны. Звук.</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16</w:t>
            </w:r>
          </w:p>
        </w:tc>
        <w:tc>
          <w:tcPr>
            <w:tcW w:w="5528" w:type="dxa"/>
            <w:vMerge/>
            <w:tcBorders>
              <w:left w:val="single" w:sz="4" w:space="0" w:color="000000"/>
              <w:right w:val="single" w:sz="4" w:space="0" w:color="000000"/>
            </w:tcBorders>
          </w:tcPr>
          <w:p w:rsidR="00D41B16" w:rsidRPr="009414BA" w:rsidRDefault="00D41B16" w:rsidP="00A81163">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A81163">
            <w:pPr>
              <w:pStyle w:val="Default"/>
            </w:pPr>
            <w:r w:rsidRPr="00D41B16">
              <w:rPr>
                <w:b/>
                <w:bCs/>
              </w:rPr>
              <w:t xml:space="preserve">Интернет-урок </w:t>
            </w:r>
          </w:p>
          <w:p w:rsidR="00D41B16" w:rsidRPr="00D41B16" w:rsidRDefault="00FA2966" w:rsidP="00A81163">
            <w:pPr>
              <w:pStyle w:val="Default"/>
              <w:snapToGrid w:val="0"/>
            </w:pPr>
            <w:hyperlink r:id="rId11"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p w:rsidR="00D41B16" w:rsidRPr="00D41B16" w:rsidRDefault="00D41B16" w:rsidP="00D41B16">
            <w:pPr>
              <w:pStyle w:val="Default"/>
            </w:pPr>
            <w:r w:rsidRPr="00D41B16">
              <w:t>«</w:t>
            </w:r>
            <w:r w:rsidRPr="00D41B16">
              <w:rPr>
                <w:b/>
                <w:bCs/>
              </w:rPr>
              <w:t>ЯКласс</w:t>
            </w:r>
            <w:r w:rsidRPr="00D41B16">
              <w:t xml:space="preserve">» </w:t>
            </w:r>
            <w:hyperlink r:id="rId12" w:history="1">
              <w:r w:rsidRPr="00D41B16">
                <w:rPr>
                  <w:rStyle w:val="af2"/>
                </w:rPr>
                <w:t>https://www.yaklass.ru/</w:t>
              </w:r>
            </w:hyperlink>
          </w:p>
          <w:p w:rsidR="00D41B16" w:rsidRPr="00D41B16" w:rsidRDefault="00D41B16" w:rsidP="00D41B16">
            <w:pPr>
              <w:pStyle w:val="Default"/>
            </w:pPr>
            <w:r w:rsidRPr="00D41B16">
              <w:rPr>
                <w:b/>
                <w:bCs/>
              </w:rPr>
              <w:t xml:space="preserve"> «Российская электронная школа», раздел 12 </w:t>
            </w:r>
          </w:p>
          <w:p w:rsidR="00D41B16" w:rsidRPr="00D41B16" w:rsidRDefault="00FA2966" w:rsidP="006D20C1">
            <w:pPr>
              <w:pStyle w:val="Default"/>
              <w:snapToGrid w:val="0"/>
            </w:pPr>
            <w:hyperlink r:id="rId13" w:history="1">
              <w:r w:rsidR="00D41B16" w:rsidRPr="00D41B16">
                <w:rPr>
                  <w:rStyle w:val="af2"/>
                  <w:lang w:eastAsia="en-US"/>
                </w:rPr>
                <w:t>https://resh.edu.ru/subject/28/</w:t>
              </w:r>
            </w:hyperlink>
          </w:p>
        </w:tc>
      </w:tr>
      <w:tr w:rsidR="00D41B16" w:rsidRPr="009414BA" w:rsidTr="009414BA">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3</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Электромагнитное поле.</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9414BA">
            <w:pPr>
              <w:pStyle w:val="Default"/>
              <w:jc w:val="center"/>
            </w:pPr>
            <w:r w:rsidRPr="009414BA">
              <w:t>2</w:t>
            </w:r>
            <w:r>
              <w:t>2</w:t>
            </w:r>
          </w:p>
        </w:tc>
        <w:tc>
          <w:tcPr>
            <w:tcW w:w="5528" w:type="dxa"/>
            <w:vMerge/>
            <w:tcBorders>
              <w:left w:val="single" w:sz="4" w:space="0" w:color="000000"/>
              <w:right w:val="single" w:sz="4" w:space="0" w:color="000000"/>
            </w:tcBorders>
          </w:tcPr>
          <w:p w:rsidR="00D41B16" w:rsidRPr="009414BA" w:rsidRDefault="00D41B16" w:rsidP="00A81163">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A81163">
            <w:pPr>
              <w:pStyle w:val="Default"/>
            </w:pPr>
            <w:r w:rsidRPr="00D41B16">
              <w:t xml:space="preserve"> «</w:t>
            </w:r>
            <w:r w:rsidRPr="00D41B16">
              <w:rPr>
                <w:b/>
                <w:bCs/>
              </w:rPr>
              <w:t>ЯКласс</w:t>
            </w:r>
            <w:r w:rsidRPr="00D41B16">
              <w:t xml:space="preserve">» </w:t>
            </w:r>
            <w:hyperlink r:id="rId14" w:history="1">
              <w:r w:rsidRPr="00D41B16">
                <w:rPr>
                  <w:rStyle w:val="af2"/>
                </w:rPr>
                <w:t>https://www.yaklass.ru/</w:t>
              </w:r>
            </w:hyperlink>
          </w:p>
          <w:p w:rsidR="00D41B16" w:rsidRPr="00D41B16" w:rsidRDefault="00D41B16" w:rsidP="00A81163">
            <w:pPr>
              <w:pStyle w:val="Default"/>
              <w:rPr>
                <w:b/>
                <w:bCs/>
              </w:rPr>
            </w:pPr>
            <w:r w:rsidRPr="00D41B16">
              <w:rPr>
                <w:b/>
                <w:bCs/>
              </w:rPr>
              <w:t>«Российская электронная школа», раздел 18</w:t>
            </w:r>
          </w:p>
          <w:p w:rsidR="00D41B16" w:rsidRPr="00D41B16" w:rsidRDefault="00FA2966" w:rsidP="00A81163">
            <w:pPr>
              <w:pStyle w:val="Default"/>
            </w:pPr>
            <w:hyperlink r:id="rId15" w:history="1">
              <w:r w:rsidR="00D41B16" w:rsidRPr="00D41B16">
                <w:rPr>
                  <w:rStyle w:val="af2"/>
                  <w:lang w:eastAsia="en-US"/>
                </w:rPr>
                <w:t>https://resh.edu.ru/subject/28/</w:t>
              </w:r>
            </w:hyperlink>
          </w:p>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«Инфоурок» </w:t>
            </w:r>
            <w:hyperlink r:id="rId16" w:history="1">
              <w:r w:rsidRPr="00D41B16">
                <w:rPr>
                  <w:rStyle w:val="af2"/>
                  <w:rFonts w:ascii="Times New Roman" w:hAnsi="Times New Roman"/>
                  <w:sz w:val="24"/>
                  <w:szCs w:val="24"/>
                </w:rPr>
                <w:t>https://iu.ru/video-lessons?predmet=fizika&amp;klass=9_klass&amp;stranitsa=2</w:t>
              </w:r>
            </w:hyperlink>
          </w:p>
        </w:tc>
      </w:tr>
      <w:tr w:rsidR="00D41B16" w:rsidRPr="009414BA" w:rsidTr="00D41B16">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4</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Строение атома и атомного ядра. Использование энергии атомных ядер.</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t>17</w:t>
            </w:r>
          </w:p>
        </w:tc>
        <w:tc>
          <w:tcPr>
            <w:tcW w:w="5528" w:type="dxa"/>
            <w:vMerge/>
            <w:tcBorders>
              <w:left w:val="single" w:sz="4" w:space="0" w:color="000000"/>
              <w:right w:val="single" w:sz="4" w:space="0" w:color="000000"/>
            </w:tcBorders>
          </w:tcPr>
          <w:p w:rsidR="00D41B16" w:rsidRPr="009414BA" w:rsidRDefault="00D41B16" w:rsidP="00A81163">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«Инфоурок» </w:t>
            </w:r>
            <w:hyperlink r:id="rId17" w:history="1">
              <w:r w:rsidRPr="00D41B16">
                <w:rPr>
                  <w:rStyle w:val="af2"/>
                  <w:rFonts w:ascii="Times New Roman" w:hAnsi="Times New Roman"/>
                  <w:sz w:val="24"/>
                  <w:szCs w:val="24"/>
                </w:rPr>
                <w:t>https://iu.ru/video-lessons?predmet=fizika&amp;klass=9_klass&amp;stranitsa=2</w:t>
              </w:r>
            </w:hyperlink>
          </w:p>
          <w:p w:rsidR="00D41B16" w:rsidRPr="00D41B16" w:rsidRDefault="00D41B16" w:rsidP="00D41B16">
            <w:pPr>
              <w:pStyle w:val="Default"/>
            </w:pPr>
            <w:r w:rsidRPr="00D41B16">
              <w:rPr>
                <w:b/>
                <w:bCs/>
              </w:rPr>
              <w:t xml:space="preserve">Интернет-урок </w:t>
            </w:r>
          </w:p>
          <w:p w:rsidR="00D41B16" w:rsidRDefault="00FA2966" w:rsidP="00D41B16">
            <w:pPr>
              <w:pStyle w:val="Default"/>
              <w:rPr>
                <w:b/>
                <w:bCs/>
              </w:rPr>
            </w:pPr>
            <w:hyperlink r:id="rId18"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p w:rsidR="00D41B16" w:rsidRPr="00D41B16" w:rsidRDefault="00D41B16" w:rsidP="00D41B16">
            <w:pPr>
              <w:pStyle w:val="Default"/>
            </w:pPr>
            <w:r w:rsidRPr="00D41B16">
              <w:t>«</w:t>
            </w:r>
            <w:r w:rsidRPr="00D41B16">
              <w:rPr>
                <w:b/>
                <w:bCs/>
              </w:rPr>
              <w:t>ЯКласс</w:t>
            </w:r>
            <w:r w:rsidRPr="00D41B16">
              <w:t xml:space="preserve">» </w:t>
            </w:r>
            <w:hyperlink r:id="rId19" w:history="1">
              <w:r w:rsidRPr="00D41B16">
                <w:rPr>
                  <w:rStyle w:val="af2"/>
                </w:rPr>
                <w:t>https://www.yaklass.ru/</w:t>
              </w:r>
            </w:hyperlink>
          </w:p>
          <w:p w:rsidR="00D41B16" w:rsidRPr="00D41B16" w:rsidRDefault="00D41B16" w:rsidP="00D41B16">
            <w:pPr>
              <w:pStyle w:val="Default"/>
            </w:pPr>
            <w:r w:rsidRPr="00D41B16">
              <w:rPr>
                <w:b/>
                <w:bCs/>
              </w:rPr>
              <w:t xml:space="preserve">Российская электронная школа», раздел 13 </w:t>
            </w:r>
          </w:p>
          <w:p w:rsidR="00D41B16" w:rsidRPr="00D41B16" w:rsidRDefault="00FA2966" w:rsidP="00D41B16">
            <w:pPr>
              <w:widowControl w:val="0"/>
              <w:tabs>
                <w:tab w:val="left" w:pos="240"/>
              </w:tabs>
              <w:spacing w:after="0"/>
              <w:ind w:right="60"/>
              <w:jc w:val="both"/>
              <w:rPr>
                <w:rFonts w:ascii="Times New Roman" w:hAnsi="Times New Roman"/>
                <w:sz w:val="24"/>
                <w:szCs w:val="24"/>
              </w:rPr>
            </w:pPr>
            <w:hyperlink r:id="rId20" w:history="1">
              <w:r w:rsidR="00D41B16" w:rsidRPr="00D41B16">
                <w:rPr>
                  <w:rStyle w:val="af2"/>
                  <w:rFonts w:ascii="Times New Roman" w:hAnsi="Times New Roman"/>
                  <w:sz w:val="24"/>
                  <w:szCs w:val="24"/>
                  <w:lang w:eastAsia="ru-RU"/>
                </w:rPr>
                <w:t>https://resh.edu.ru/subject/28/</w:t>
              </w:r>
            </w:hyperlink>
          </w:p>
        </w:tc>
      </w:tr>
      <w:tr w:rsidR="00D41B16" w:rsidRPr="009414BA" w:rsidTr="00D41B16">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5</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 xml:space="preserve">Строение и </w:t>
            </w:r>
            <w:r>
              <w:lastRenderedPageBreak/>
              <w:t>эволюция Вселенной.</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rPr>
                <w:b/>
              </w:rPr>
            </w:pPr>
            <w:r>
              <w:lastRenderedPageBreak/>
              <w:t>3</w:t>
            </w:r>
          </w:p>
        </w:tc>
        <w:tc>
          <w:tcPr>
            <w:tcW w:w="5528" w:type="dxa"/>
            <w:vMerge/>
            <w:tcBorders>
              <w:left w:val="single" w:sz="4" w:space="0" w:color="000000"/>
              <w:right w:val="single" w:sz="4" w:space="0" w:color="000000"/>
            </w:tcBorders>
          </w:tcPr>
          <w:p w:rsidR="00D41B16" w:rsidRPr="009414BA" w:rsidRDefault="00D41B16" w:rsidP="00A81163">
            <w:pPr>
              <w:pStyle w:val="Default"/>
              <w:jc w:val="both"/>
              <w:rPr>
                <w:color w:val="auto"/>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t xml:space="preserve"> «</w:t>
            </w:r>
            <w:r w:rsidRPr="00D41B16">
              <w:rPr>
                <w:b/>
                <w:bCs/>
              </w:rPr>
              <w:t>ЯКласс</w:t>
            </w:r>
            <w:r w:rsidRPr="00D41B16">
              <w:t xml:space="preserve">» </w:t>
            </w:r>
            <w:hyperlink r:id="rId21" w:history="1">
              <w:r w:rsidRPr="00D41B16">
                <w:rPr>
                  <w:rStyle w:val="af2"/>
                </w:rPr>
                <w:t>https://www.yaklass.ru/Account/Login</w:t>
              </w:r>
            </w:hyperlink>
          </w:p>
          <w:p w:rsidR="00D41B16" w:rsidRPr="00D41B16" w:rsidRDefault="00D41B16" w:rsidP="00E315D1">
            <w:pPr>
              <w:pStyle w:val="Default"/>
            </w:pPr>
            <w:r w:rsidRPr="00D41B16">
              <w:rPr>
                <w:b/>
                <w:bCs/>
              </w:rPr>
              <w:lastRenderedPageBreak/>
              <w:t xml:space="preserve"> «Российская электронная школа», раздел 21 </w:t>
            </w:r>
          </w:p>
          <w:p w:rsidR="00D41B16" w:rsidRPr="00D41B16" w:rsidRDefault="00FA2966" w:rsidP="00E315D1">
            <w:pPr>
              <w:pStyle w:val="Default"/>
              <w:snapToGrid w:val="0"/>
              <w:rPr>
                <w:rFonts w:eastAsia="Calibri"/>
              </w:rPr>
            </w:pPr>
            <w:hyperlink r:id="rId22" w:history="1">
              <w:r w:rsidR="00D41B16" w:rsidRPr="00D41B16">
                <w:rPr>
                  <w:rStyle w:val="af2"/>
                  <w:lang w:eastAsia="en-US"/>
                </w:rPr>
                <w:t>https://resh.edu.ru/subject/28/</w:t>
              </w:r>
            </w:hyperlink>
          </w:p>
        </w:tc>
      </w:tr>
      <w:tr w:rsidR="00D41B16" w:rsidRPr="009414BA" w:rsidTr="00D41B16">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lastRenderedPageBreak/>
              <w:t>6</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Повторение</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2</w:t>
            </w:r>
          </w:p>
        </w:tc>
        <w:tc>
          <w:tcPr>
            <w:tcW w:w="5528" w:type="dxa"/>
            <w:vMerge/>
            <w:tcBorders>
              <w:left w:val="single" w:sz="4" w:space="0" w:color="000000"/>
              <w:right w:val="single" w:sz="4" w:space="0" w:color="000000"/>
            </w:tcBorders>
          </w:tcPr>
          <w:p w:rsidR="00D41B16" w:rsidRPr="009414BA" w:rsidRDefault="00D41B16" w:rsidP="00A81163">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rPr>
                <w:b/>
                <w:bCs/>
              </w:rPr>
              <w:t xml:space="preserve">Интернет-урок </w:t>
            </w:r>
          </w:p>
          <w:p w:rsidR="00D41B16" w:rsidRPr="00D41B16" w:rsidRDefault="00FA2966" w:rsidP="00D41B16">
            <w:pPr>
              <w:pStyle w:val="Default"/>
              <w:snapToGrid w:val="0"/>
            </w:pPr>
            <w:hyperlink r:id="rId23"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tc>
      </w:tr>
      <w:tr w:rsidR="00D41B16" w:rsidRPr="009414BA" w:rsidTr="00D41B16">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snapToGrid w:val="0"/>
            </w:pP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rPr>
                <w:b/>
              </w:rPr>
            </w:pPr>
            <w:r w:rsidRPr="009414BA">
              <w:rPr>
                <w:b/>
              </w:rPr>
              <w:t xml:space="preserve">Всего </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rPr>
                <w:b/>
              </w:rPr>
            </w:pPr>
            <w:r w:rsidRPr="009414BA">
              <w:rPr>
                <w:b/>
              </w:rPr>
              <w:t>68</w:t>
            </w:r>
          </w:p>
        </w:tc>
        <w:tc>
          <w:tcPr>
            <w:tcW w:w="5528" w:type="dxa"/>
            <w:vMerge/>
            <w:tcBorders>
              <w:left w:val="single" w:sz="4" w:space="0" w:color="000000"/>
              <w:bottom w:val="single" w:sz="4" w:space="0" w:color="000000"/>
              <w:right w:val="single" w:sz="4" w:space="0" w:color="000000"/>
            </w:tcBorders>
          </w:tcPr>
          <w:p w:rsidR="00D41B16" w:rsidRPr="009414BA" w:rsidRDefault="00D41B16" w:rsidP="00A81163">
            <w:pPr>
              <w:pStyle w:val="Default"/>
              <w:jc w:val="center"/>
              <w:rPr>
                <w:b/>
              </w:rPr>
            </w:pPr>
          </w:p>
        </w:tc>
        <w:tc>
          <w:tcPr>
            <w:tcW w:w="5953" w:type="dxa"/>
            <w:tcBorders>
              <w:top w:val="single" w:sz="4" w:space="0" w:color="000000"/>
              <w:left w:val="single" w:sz="4" w:space="0" w:color="000000"/>
              <w:bottom w:val="single" w:sz="4" w:space="0" w:color="000000"/>
              <w:right w:val="single" w:sz="4" w:space="0" w:color="000000"/>
            </w:tcBorders>
          </w:tcPr>
          <w:p w:rsidR="00D41B16" w:rsidRPr="009414BA" w:rsidRDefault="00D41B16" w:rsidP="00A81163">
            <w:pPr>
              <w:pStyle w:val="Default"/>
              <w:jc w:val="center"/>
              <w:rPr>
                <w:b/>
              </w:rPr>
            </w:pPr>
          </w:p>
        </w:tc>
      </w:tr>
    </w:tbl>
    <w:p w:rsidR="00E2183E" w:rsidRDefault="00E2183E" w:rsidP="00E2183E">
      <w:pPr>
        <w:spacing w:after="0"/>
        <w:jc w:val="center"/>
        <w:rPr>
          <w:rFonts w:ascii="Times New Roman" w:hAnsi="Times New Roman"/>
          <w:caps/>
          <w:sz w:val="28"/>
          <w:szCs w:val="28"/>
        </w:rPr>
      </w:pPr>
      <w:r w:rsidRPr="000D20AE">
        <w:rPr>
          <w:rFonts w:ascii="Times New Roman" w:hAnsi="Times New Roman"/>
          <w:caps/>
          <w:sz w:val="28"/>
          <w:szCs w:val="28"/>
        </w:rPr>
        <w:t>Поурочное планирование</w:t>
      </w:r>
      <w:r w:rsidR="00474650">
        <w:rPr>
          <w:rFonts w:ascii="Times New Roman" w:hAnsi="Times New Roman"/>
          <w:caps/>
          <w:sz w:val="28"/>
          <w:szCs w:val="28"/>
        </w:rPr>
        <w:t xml:space="preserve"> уЧЕБНОГО ПРЕДМЕТА ФИЗИКА-9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4253"/>
        <w:gridCol w:w="3685"/>
        <w:gridCol w:w="2552"/>
        <w:gridCol w:w="3685"/>
      </w:tblGrid>
      <w:tr w:rsidR="00927F91" w:rsidRPr="000D20AE" w:rsidTr="00927F91">
        <w:tc>
          <w:tcPr>
            <w:tcW w:w="534" w:type="dxa"/>
          </w:tcPr>
          <w:p w:rsidR="00927F91" w:rsidRPr="000D20AE" w:rsidRDefault="00927F91" w:rsidP="00B53B13">
            <w:pPr>
              <w:spacing w:after="0" w:line="240" w:lineRule="auto"/>
              <w:jc w:val="center"/>
              <w:rPr>
                <w:rFonts w:ascii="Times New Roman" w:hAnsi="Times New Roman"/>
                <w:caps/>
                <w:sz w:val="24"/>
                <w:szCs w:val="24"/>
              </w:rPr>
            </w:pPr>
            <w:r w:rsidRPr="000D20AE">
              <w:rPr>
                <w:rFonts w:ascii="Times New Roman" w:hAnsi="Times New Roman"/>
                <w:caps/>
                <w:sz w:val="24"/>
                <w:szCs w:val="24"/>
              </w:rPr>
              <w:t>№</w:t>
            </w:r>
          </w:p>
        </w:tc>
        <w:tc>
          <w:tcPr>
            <w:tcW w:w="708" w:type="dxa"/>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Дата</w:t>
            </w:r>
          </w:p>
        </w:tc>
        <w:tc>
          <w:tcPr>
            <w:tcW w:w="4253" w:type="dxa"/>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Тема урока</w:t>
            </w:r>
          </w:p>
        </w:tc>
        <w:tc>
          <w:tcPr>
            <w:tcW w:w="3685" w:type="dxa"/>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Эксперимент,демонстрации,</w:t>
            </w:r>
          </w:p>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ТСО</w:t>
            </w:r>
          </w:p>
        </w:tc>
        <w:tc>
          <w:tcPr>
            <w:tcW w:w="2552" w:type="dxa"/>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Домашнее задание</w:t>
            </w:r>
          </w:p>
        </w:tc>
        <w:tc>
          <w:tcPr>
            <w:tcW w:w="3685" w:type="dxa"/>
          </w:tcPr>
          <w:p w:rsidR="00927F91" w:rsidRPr="00927F91" w:rsidRDefault="00927F91" w:rsidP="00927F91">
            <w:pPr>
              <w:spacing w:after="0"/>
              <w:jc w:val="center"/>
              <w:rPr>
                <w:rFonts w:ascii="Times New Roman" w:hAnsi="Times New Roman"/>
              </w:rPr>
            </w:pPr>
            <w:r w:rsidRPr="00927F91">
              <w:rPr>
                <w:rFonts w:ascii="Times New Roman" w:hAnsi="Times New Roman"/>
              </w:rPr>
              <w:t>ЦОР</w:t>
            </w:r>
          </w:p>
          <w:p w:rsidR="00927F91" w:rsidRPr="000D20AE" w:rsidRDefault="00927F91" w:rsidP="00927F91">
            <w:pPr>
              <w:spacing w:after="0" w:line="240" w:lineRule="auto"/>
              <w:jc w:val="center"/>
              <w:rPr>
                <w:rFonts w:ascii="Times New Roman" w:hAnsi="Times New Roman"/>
                <w:sz w:val="24"/>
                <w:szCs w:val="24"/>
              </w:rPr>
            </w:pPr>
            <w:r w:rsidRPr="00927F91">
              <w:rPr>
                <w:rFonts w:ascii="Times New Roman" w:hAnsi="Times New Roman"/>
              </w:rPr>
              <w:t>(Видео-уроки и задания)</w:t>
            </w:r>
          </w:p>
        </w:tc>
      </w:tr>
      <w:tr w:rsidR="00927F91" w:rsidRPr="000D20AE" w:rsidTr="00A81163">
        <w:tc>
          <w:tcPr>
            <w:tcW w:w="15417" w:type="dxa"/>
            <w:gridSpan w:val="6"/>
          </w:tcPr>
          <w:p w:rsidR="00927F91" w:rsidRPr="00E2183E" w:rsidRDefault="00927F91" w:rsidP="0068568C">
            <w:pPr>
              <w:pStyle w:val="a3"/>
              <w:jc w:val="center"/>
              <w:rPr>
                <w:rFonts w:ascii="Times New Roman" w:hAnsi="Times New Roman"/>
                <w:sz w:val="24"/>
              </w:rPr>
            </w:pPr>
            <w:r w:rsidRPr="00E2183E">
              <w:rPr>
                <w:rFonts w:ascii="Times New Roman" w:hAnsi="Times New Roman"/>
                <w:sz w:val="24"/>
              </w:rPr>
              <w:t xml:space="preserve">ЗАКОНЫ ВЗАИМОДЕЙСТВИЯ И ДВИЖЕНИЯ ТЕЛ, </w:t>
            </w:r>
            <w:r>
              <w:rPr>
                <w:rFonts w:ascii="Times New Roman" w:hAnsi="Times New Roman"/>
                <w:sz w:val="24"/>
              </w:rPr>
              <w:t>39</w:t>
            </w:r>
            <w:r w:rsidRPr="0068568C">
              <w:rPr>
                <w:rFonts w:ascii="Times New Roman" w:hAnsi="Times New Roman"/>
                <w:sz w:val="24"/>
              </w:rPr>
              <w:t xml:space="preserve"> час</w:t>
            </w:r>
            <w:r>
              <w:rPr>
                <w:rFonts w:ascii="Times New Roman" w:hAnsi="Times New Roman"/>
                <w:sz w:val="24"/>
              </w:rPr>
              <w:t>ов</w:t>
            </w:r>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sidRPr="005209F8">
              <w:rPr>
                <w:rFonts w:ascii="Times New Roman" w:hAnsi="Times New Roman"/>
                <w:smallCaps/>
                <w:sz w:val="24"/>
                <w:szCs w:val="24"/>
              </w:rPr>
              <w:t>1/1</w:t>
            </w:r>
          </w:p>
        </w:tc>
        <w:tc>
          <w:tcPr>
            <w:tcW w:w="708" w:type="dxa"/>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Pr="00651DC3" w:rsidRDefault="00927F91" w:rsidP="005209F8">
            <w:pPr>
              <w:pStyle w:val="a3"/>
              <w:jc w:val="both"/>
              <w:rPr>
                <w:rFonts w:ascii="Times New Roman" w:hAnsi="Times New Roman"/>
                <w:b/>
                <w:i/>
                <w:sz w:val="24"/>
                <w:szCs w:val="24"/>
              </w:rPr>
            </w:pPr>
            <w:r w:rsidRPr="00651DC3">
              <w:rPr>
                <w:rFonts w:ascii="Times New Roman" w:hAnsi="Times New Roman"/>
                <w:b/>
                <w:i/>
                <w:sz w:val="24"/>
                <w:szCs w:val="24"/>
              </w:rPr>
              <w:t xml:space="preserve">Вводный инструктаж по ТБ. </w:t>
            </w:r>
          </w:p>
          <w:p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sz w:val="24"/>
                <w:szCs w:val="24"/>
              </w:rPr>
              <w:t>Механическое движение. Материальная точка. Система отсчёта.</w:t>
            </w:r>
          </w:p>
        </w:tc>
        <w:tc>
          <w:tcPr>
            <w:tcW w:w="3685" w:type="dxa"/>
          </w:tcPr>
          <w:p w:rsidR="00927F91" w:rsidRPr="008243B9" w:rsidRDefault="00927F91" w:rsidP="00D41B16">
            <w:pPr>
              <w:pStyle w:val="a3"/>
              <w:jc w:val="both"/>
              <w:rPr>
                <w:rFonts w:ascii="Times New Roman" w:hAnsi="Times New Roman"/>
                <w:sz w:val="24"/>
                <w:szCs w:val="24"/>
              </w:rPr>
            </w:pPr>
            <w:r w:rsidRPr="008243B9">
              <w:rPr>
                <w:rFonts w:ascii="Times New Roman" w:hAnsi="Times New Roman"/>
                <w:sz w:val="24"/>
                <w:szCs w:val="24"/>
              </w:rPr>
              <w:t>Примеры механического движения: человека, игрушечной машинки.ПК</w:t>
            </w:r>
          </w:p>
        </w:tc>
        <w:tc>
          <w:tcPr>
            <w:tcW w:w="2552" w:type="dxa"/>
          </w:tcPr>
          <w:p w:rsidR="00927F91" w:rsidRPr="005F747E" w:rsidRDefault="00927F91" w:rsidP="00DC50EC">
            <w:pPr>
              <w:pStyle w:val="a3"/>
              <w:jc w:val="both"/>
              <w:rPr>
                <w:rFonts w:ascii="Times New Roman" w:hAnsi="Times New Roman"/>
                <w:sz w:val="24"/>
                <w:szCs w:val="24"/>
              </w:rPr>
            </w:pPr>
            <w:r w:rsidRPr="005F747E">
              <w:rPr>
                <w:rFonts w:ascii="Times New Roman" w:hAnsi="Times New Roman"/>
                <w:color w:val="000000"/>
                <w:sz w:val="24"/>
                <w:szCs w:val="24"/>
              </w:rPr>
              <w:t>§1, вопросы; упр.1 (у), Р-№3-6 (у), Р-№7 (п)</w:t>
            </w:r>
          </w:p>
        </w:tc>
        <w:tc>
          <w:tcPr>
            <w:tcW w:w="3685" w:type="dxa"/>
          </w:tcPr>
          <w:p w:rsidR="001A0975" w:rsidRPr="0082308B" w:rsidRDefault="001A0975" w:rsidP="001A0975">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rsidR="00927F91" w:rsidRDefault="00FA2966" w:rsidP="00DC50EC">
            <w:pPr>
              <w:pStyle w:val="a3"/>
              <w:jc w:val="both"/>
              <w:rPr>
                <w:rFonts w:ascii="Times New Roman" w:hAnsi="Times New Roman"/>
                <w:color w:val="000000"/>
                <w:sz w:val="24"/>
                <w:szCs w:val="24"/>
              </w:rPr>
            </w:pPr>
            <w:hyperlink r:id="rId24" w:history="1">
              <w:r w:rsidR="001A0975" w:rsidRPr="00664977">
                <w:rPr>
                  <w:rStyle w:val="af2"/>
                  <w:rFonts w:ascii="Times New Roman" w:hAnsi="Times New Roman"/>
                  <w:sz w:val="24"/>
                  <w:szCs w:val="24"/>
                </w:rPr>
                <w:t>https://resh.edu.ru/subject/lesson/3127/start/</w:t>
              </w:r>
            </w:hyperlink>
          </w:p>
          <w:p w:rsidR="001A3F85" w:rsidRDefault="001A3F85" w:rsidP="00DC50EC">
            <w:pPr>
              <w:pStyle w:val="a3"/>
              <w:jc w:val="both"/>
              <w:rPr>
                <w:rFonts w:ascii="Times New Roman" w:hAnsi="Times New Roman"/>
                <w:color w:val="000000"/>
                <w:sz w:val="24"/>
                <w:szCs w:val="24"/>
              </w:rPr>
            </w:pPr>
            <w:r>
              <w:rPr>
                <w:rFonts w:ascii="Times New Roman" w:hAnsi="Times New Roman"/>
                <w:color w:val="000000"/>
                <w:sz w:val="24"/>
                <w:szCs w:val="24"/>
              </w:rPr>
              <w:t>Инфоурок:</w:t>
            </w:r>
          </w:p>
          <w:p w:rsidR="001A0975" w:rsidRPr="005F747E" w:rsidRDefault="00FA2966" w:rsidP="001A3F85">
            <w:pPr>
              <w:pStyle w:val="a3"/>
              <w:jc w:val="both"/>
              <w:rPr>
                <w:rFonts w:ascii="Times New Roman" w:hAnsi="Times New Roman"/>
                <w:color w:val="000000"/>
                <w:sz w:val="24"/>
                <w:szCs w:val="24"/>
              </w:rPr>
            </w:pPr>
            <w:hyperlink r:id="rId25" w:history="1">
              <w:r w:rsidR="001A3F85" w:rsidRPr="00664977">
                <w:rPr>
                  <w:rStyle w:val="af2"/>
                  <w:rFonts w:ascii="Times New Roman" w:hAnsi="Times New Roman"/>
                  <w:sz w:val="24"/>
                  <w:szCs w:val="24"/>
                </w:rPr>
                <w:t>https://iu.ru/video-lessons/6eb23164-cede-4464-90c6-9d53ac3c78e5</w:t>
              </w:r>
            </w:hyperlink>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2/2</w:t>
            </w:r>
          </w:p>
        </w:tc>
        <w:tc>
          <w:tcPr>
            <w:tcW w:w="708" w:type="dxa"/>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Траектория, путь и перемещение. Определение координаты движущегося тела.</w:t>
            </w:r>
          </w:p>
        </w:tc>
        <w:tc>
          <w:tcPr>
            <w:tcW w:w="3685" w:type="dxa"/>
          </w:tcPr>
          <w:p w:rsidR="00927F91" w:rsidRPr="008243B9" w:rsidRDefault="00927F91" w:rsidP="00DC50EC">
            <w:pPr>
              <w:pStyle w:val="a3"/>
              <w:jc w:val="both"/>
              <w:rPr>
                <w:rFonts w:ascii="Times New Roman" w:hAnsi="Times New Roman"/>
                <w:smallCaps/>
                <w:sz w:val="24"/>
                <w:szCs w:val="24"/>
              </w:rPr>
            </w:pPr>
            <w:r w:rsidRPr="008243B9">
              <w:rPr>
                <w:rFonts w:ascii="Times New Roman" w:hAnsi="Times New Roman"/>
                <w:sz w:val="24"/>
                <w:szCs w:val="24"/>
              </w:rPr>
              <w:t>ПК</w:t>
            </w:r>
          </w:p>
        </w:tc>
        <w:tc>
          <w:tcPr>
            <w:tcW w:w="2552" w:type="dxa"/>
          </w:tcPr>
          <w:p w:rsidR="00927F91" w:rsidRPr="008243B9" w:rsidRDefault="00927F91" w:rsidP="00651DC3">
            <w:pPr>
              <w:pStyle w:val="a3"/>
              <w:jc w:val="both"/>
              <w:rPr>
                <w:rFonts w:ascii="Times New Roman" w:hAnsi="Times New Roman"/>
                <w:smallCaps/>
                <w:sz w:val="24"/>
                <w:szCs w:val="24"/>
              </w:rPr>
            </w:pPr>
            <w:r w:rsidRPr="0026156C">
              <w:rPr>
                <w:rFonts w:ascii="Times New Roman" w:hAnsi="Times New Roman"/>
                <w:sz w:val="24"/>
              </w:rPr>
              <w:t>§</w:t>
            </w:r>
            <w:r>
              <w:rPr>
                <w:rFonts w:ascii="Times New Roman" w:hAnsi="Times New Roman"/>
                <w:sz w:val="24"/>
              </w:rPr>
              <w:t xml:space="preserve">2-3,вопросы; </w:t>
            </w:r>
            <w:r w:rsidRPr="0026156C">
              <w:rPr>
                <w:rFonts w:ascii="Times New Roman" w:hAnsi="Times New Roman"/>
                <w:sz w:val="24"/>
              </w:rPr>
              <w:t>упр.</w:t>
            </w:r>
            <w:r>
              <w:rPr>
                <w:rFonts w:ascii="Times New Roman" w:hAnsi="Times New Roman"/>
                <w:sz w:val="24"/>
              </w:rPr>
              <w:t>2</w:t>
            </w:r>
            <w:r w:rsidRPr="0026156C">
              <w:rPr>
                <w:rFonts w:ascii="Times New Roman" w:hAnsi="Times New Roman"/>
                <w:sz w:val="24"/>
              </w:rPr>
              <w:t xml:space="preserve"> (у),</w:t>
            </w:r>
            <w:r>
              <w:rPr>
                <w:rFonts w:ascii="Times New Roman" w:hAnsi="Times New Roman"/>
                <w:sz w:val="24"/>
              </w:rPr>
              <w:t>упр.3№2(п),</w:t>
            </w:r>
            <w:r w:rsidRPr="0026156C">
              <w:rPr>
                <w:rFonts w:ascii="Times New Roman" w:hAnsi="Times New Roman"/>
                <w:sz w:val="24"/>
              </w:rPr>
              <w:t>Р-№</w:t>
            </w:r>
            <w:r>
              <w:rPr>
                <w:rFonts w:ascii="Times New Roman" w:hAnsi="Times New Roman"/>
                <w:sz w:val="24"/>
              </w:rPr>
              <w:t>1</w:t>
            </w:r>
            <w:r w:rsidRPr="0026156C">
              <w:rPr>
                <w:rFonts w:ascii="Times New Roman" w:hAnsi="Times New Roman"/>
                <w:sz w:val="24"/>
              </w:rPr>
              <w:t>3</w:t>
            </w:r>
            <w:r>
              <w:rPr>
                <w:rFonts w:ascii="Times New Roman" w:hAnsi="Times New Roman"/>
                <w:sz w:val="24"/>
              </w:rPr>
              <w:t>,15</w:t>
            </w:r>
            <w:r w:rsidRPr="0026156C">
              <w:rPr>
                <w:rFonts w:ascii="Times New Roman" w:hAnsi="Times New Roman"/>
                <w:sz w:val="24"/>
              </w:rPr>
              <w:t>(п)</w:t>
            </w:r>
            <w:r>
              <w:rPr>
                <w:rFonts w:ascii="Times New Roman" w:hAnsi="Times New Roman"/>
                <w:sz w:val="24"/>
              </w:rPr>
              <w:t>,подг.квх/к</w:t>
            </w:r>
          </w:p>
        </w:tc>
        <w:tc>
          <w:tcPr>
            <w:tcW w:w="3685" w:type="dxa"/>
          </w:tcPr>
          <w:p w:rsidR="0049009A" w:rsidRDefault="0049009A" w:rsidP="0049009A">
            <w:pPr>
              <w:pStyle w:val="a3"/>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rsidR="00927F91" w:rsidRPr="0026156C" w:rsidRDefault="00FA2966" w:rsidP="0049009A">
            <w:pPr>
              <w:pStyle w:val="a3"/>
              <w:jc w:val="both"/>
              <w:rPr>
                <w:rFonts w:ascii="Times New Roman" w:hAnsi="Times New Roman"/>
                <w:sz w:val="24"/>
              </w:rPr>
            </w:pPr>
            <w:hyperlink r:id="rId26" w:history="1">
              <w:r w:rsidR="0049009A" w:rsidRPr="00664977">
                <w:rPr>
                  <w:rStyle w:val="af2"/>
                  <w:rFonts w:ascii="Times New Roman" w:hAnsi="Times New Roman"/>
                  <w:sz w:val="24"/>
                </w:rPr>
                <w:t>https://resh.edu.ru/subject/lesson/3127/start/</w:t>
              </w:r>
            </w:hyperlink>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3/3</w:t>
            </w:r>
          </w:p>
        </w:tc>
        <w:tc>
          <w:tcPr>
            <w:tcW w:w="708" w:type="dxa"/>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Pr="005209F8" w:rsidRDefault="00927F91" w:rsidP="005209F8">
            <w:pPr>
              <w:pStyle w:val="a3"/>
              <w:jc w:val="both"/>
              <w:rPr>
                <w:rFonts w:ascii="Times New Roman" w:hAnsi="Times New Roman"/>
                <w:b/>
                <w:sz w:val="24"/>
                <w:szCs w:val="24"/>
              </w:rPr>
            </w:pPr>
            <w:r w:rsidRPr="005209F8">
              <w:rPr>
                <w:rFonts w:ascii="Times New Roman" w:hAnsi="Times New Roman"/>
                <w:b/>
                <w:sz w:val="24"/>
                <w:szCs w:val="24"/>
              </w:rPr>
              <w:t>Входной контроль за курс физики 8 класса.</w:t>
            </w:r>
          </w:p>
          <w:p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Решение задач</w:t>
            </w:r>
            <w:r>
              <w:rPr>
                <w:rFonts w:ascii="Times New Roman" w:hAnsi="Times New Roman"/>
                <w:color w:val="000000"/>
                <w:sz w:val="24"/>
                <w:szCs w:val="24"/>
                <w:lang w:eastAsia="ru-RU"/>
              </w:rPr>
              <w:t xml:space="preserve"> по теме:</w:t>
            </w:r>
            <w:r w:rsidRPr="005209F8">
              <w:rPr>
                <w:rFonts w:ascii="Times New Roman" w:hAnsi="Times New Roman"/>
                <w:color w:val="000000"/>
                <w:sz w:val="24"/>
                <w:szCs w:val="24"/>
                <w:lang w:eastAsia="ru-RU"/>
              </w:rPr>
              <w:t xml:space="preserve"> «Нахождение проекции векторов».</w:t>
            </w:r>
          </w:p>
        </w:tc>
        <w:tc>
          <w:tcPr>
            <w:tcW w:w="3685" w:type="dxa"/>
          </w:tcPr>
          <w:p w:rsidR="00927F91" w:rsidRPr="008243B9" w:rsidRDefault="00927F91" w:rsidP="00DC50EC">
            <w:pPr>
              <w:pStyle w:val="a3"/>
              <w:jc w:val="both"/>
              <w:rPr>
                <w:rFonts w:ascii="Times New Roman" w:hAnsi="Times New Roman"/>
                <w:sz w:val="24"/>
                <w:szCs w:val="24"/>
              </w:rPr>
            </w:pPr>
          </w:p>
        </w:tc>
        <w:tc>
          <w:tcPr>
            <w:tcW w:w="2552" w:type="dxa"/>
          </w:tcPr>
          <w:p w:rsidR="00927F91" w:rsidRPr="008243B9" w:rsidRDefault="00927F91"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w:t>
            </w:r>
            <w:r w:rsidRPr="0026156C">
              <w:rPr>
                <w:rFonts w:ascii="Times New Roman" w:hAnsi="Times New Roman"/>
                <w:sz w:val="24"/>
              </w:rPr>
              <w:t xml:space="preserve">, </w:t>
            </w:r>
            <w:r>
              <w:rPr>
                <w:rFonts w:ascii="Times New Roman" w:hAnsi="Times New Roman"/>
                <w:sz w:val="24"/>
              </w:rPr>
              <w:t xml:space="preserve">повт.; </w:t>
            </w:r>
            <w:r w:rsidRPr="0026156C">
              <w:rPr>
                <w:rFonts w:ascii="Times New Roman" w:hAnsi="Times New Roman"/>
                <w:sz w:val="24"/>
              </w:rPr>
              <w:t>Р-№</w:t>
            </w:r>
            <w:r>
              <w:rPr>
                <w:rFonts w:ascii="Times New Roman" w:hAnsi="Times New Roman"/>
                <w:sz w:val="24"/>
              </w:rPr>
              <w:t xml:space="preserve">16, 17 </w:t>
            </w:r>
            <w:r w:rsidRPr="0026156C">
              <w:rPr>
                <w:rFonts w:ascii="Times New Roman" w:hAnsi="Times New Roman"/>
                <w:sz w:val="24"/>
              </w:rPr>
              <w:t>(п)</w:t>
            </w:r>
            <w:r>
              <w:rPr>
                <w:rFonts w:ascii="Times New Roman" w:hAnsi="Times New Roman"/>
                <w:sz w:val="24"/>
              </w:rPr>
              <w:t>.</w:t>
            </w:r>
          </w:p>
        </w:tc>
        <w:tc>
          <w:tcPr>
            <w:tcW w:w="3685" w:type="dxa"/>
          </w:tcPr>
          <w:p w:rsidR="00927F91" w:rsidRDefault="001A3F85" w:rsidP="00DC50EC">
            <w:pPr>
              <w:pStyle w:val="a3"/>
              <w:jc w:val="both"/>
              <w:rPr>
                <w:rFonts w:ascii="Times New Roman" w:hAnsi="Times New Roman"/>
                <w:sz w:val="24"/>
              </w:rPr>
            </w:pPr>
            <w:r>
              <w:rPr>
                <w:rFonts w:ascii="Times New Roman" w:hAnsi="Times New Roman"/>
                <w:sz w:val="24"/>
              </w:rPr>
              <w:t>Инфоурок:</w:t>
            </w:r>
          </w:p>
          <w:p w:rsidR="001A3F85" w:rsidRDefault="00FA2966" w:rsidP="00DC50EC">
            <w:pPr>
              <w:pStyle w:val="a3"/>
              <w:jc w:val="both"/>
              <w:rPr>
                <w:rFonts w:ascii="Times New Roman" w:hAnsi="Times New Roman"/>
                <w:sz w:val="24"/>
              </w:rPr>
            </w:pPr>
            <w:hyperlink r:id="rId27" w:history="1">
              <w:r w:rsidR="001A3F85" w:rsidRPr="00664977">
                <w:rPr>
                  <w:rStyle w:val="af2"/>
                  <w:rFonts w:ascii="Times New Roman" w:hAnsi="Times New Roman"/>
                  <w:sz w:val="24"/>
                </w:rPr>
                <w:t>https://iu.ru/video-lessons/bd62466b-4e20-4170-b1fb-05313c4a408e</w:t>
              </w:r>
            </w:hyperlink>
          </w:p>
          <w:p w:rsidR="001A3F85" w:rsidRPr="0026156C" w:rsidRDefault="001A3F85" w:rsidP="00DC50EC">
            <w:pPr>
              <w:pStyle w:val="a3"/>
              <w:jc w:val="both"/>
              <w:rPr>
                <w:rFonts w:ascii="Times New Roman" w:hAnsi="Times New Roman"/>
                <w:sz w:val="24"/>
              </w:rPr>
            </w:pPr>
            <w:r>
              <w:rPr>
                <w:rFonts w:ascii="Times New Roman" w:hAnsi="Times New Roman"/>
                <w:sz w:val="24"/>
              </w:rPr>
              <w:t>Задание на ЯКлассе</w:t>
            </w:r>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4/4</w:t>
            </w:r>
          </w:p>
        </w:tc>
        <w:tc>
          <w:tcPr>
            <w:tcW w:w="708" w:type="dxa"/>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Default="00927F91" w:rsidP="005209F8">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Перемещение при прямолинейном равномерном движении.</w:t>
            </w:r>
          </w:p>
          <w:p w:rsidR="00927F91" w:rsidRPr="005209F8" w:rsidRDefault="00927F91"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1</w:t>
            </w:r>
            <w:r w:rsidRPr="00D247DA">
              <w:rPr>
                <w:rFonts w:ascii="Times New Roman" w:hAnsi="Times New Roman"/>
                <w:sz w:val="24"/>
                <w:szCs w:val="24"/>
              </w:rPr>
              <w:t xml:space="preserve"> «Изучение зависимости п</w:t>
            </w:r>
            <w:r>
              <w:rPr>
                <w:rFonts w:ascii="Times New Roman" w:hAnsi="Times New Roman"/>
                <w:sz w:val="24"/>
                <w:szCs w:val="24"/>
              </w:rPr>
              <w:t xml:space="preserve">ути от времени при равномерном </w:t>
            </w:r>
            <w:r w:rsidRPr="00D247DA">
              <w:rPr>
                <w:rFonts w:ascii="Times New Roman" w:hAnsi="Times New Roman"/>
                <w:sz w:val="24"/>
                <w:szCs w:val="24"/>
              </w:rPr>
              <w:t>движении».</w:t>
            </w:r>
          </w:p>
        </w:tc>
        <w:tc>
          <w:tcPr>
            <w:tcW w:w="3685" w:type="dxa"/>
          </w:tcPr>
          <w:p w:rsidR="00927F91" w:rsidRDefault="00927F91" w:rsidP="00DC50EC">
            <w:pPr>
              <w:pStyle w:val="a3"/>
              <w:jc w:val="both"/>
              <w:rPr>
                <w:rFonts w:ascii="Times New Roman" w:hAnsi="Times New Roman"/>
                <w:sz w:val="24"/>
                <w:szCs w:val="24"/>
              </w:rPr>
            </w:pPr>
            <w:r>
              <w:rPr>
                <w:rFonts w:ascii="Times New Roman" w:hAnsi="Times New Roman"/>
                <w:sz w:val="24"/>
                <w:szCs w:val="24"/>
              </w:rPr>
              <w:t>Примеры прямолинейного движения (эскалатор, автомобиль).</w:t>
            </w:r>
          </w:p>
          <w:p w:rsidR="00927F91" w:rsidRPr="008243B9" w:rsidRDefault="00927F91" w:rsidP="00DC50EC">
            <w:pPr>
              <w:pStyle w:val="a3"/>
              <w:jc w:val="both"/>
              <w:rPr>
                <w:rFonts w:ascii="Times New Roman" w:hAnsi="Times New Roman"/>
                <w:sz w:val="24"/>
                <w:szCs w:val="24"/>
              </w:rPr>
            </w:pPr>
            <w:r w:rsidRPr="008243B9">
              <w:rPr>
                <w:rFonts w:ascii="Times New Roman" w:hAnsi="Times New Roman"/>
                <w:sz w:val="24"/>
                <w:szCs w:val="24"/>
              </w:rPr>
              <w:t>ПК</w:t>
            </w:r>
          </w:p>
        </w:tc>
        <w:tc>
          <w:tcPr>
            <w:tcW w:w="2552" w:type="dxa"/>
          </w:tcPr>
          <w:p w:rsidR="00927F91" w:rsidRPr="008243B9" w:rsidRDefault="00927F91"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4</w:t>
            </w:r>
            <w:r w:rsidRPr="0026156C">
              <w:rPr>
                <w:rFonts w:ascii="Times New Roman" w:hAnsi="Times New Roman"/>
                <w:sz w:val="24"/>
              </w:rPr>
              <w:t xml:space="preserve">, </w:t>
            </w:r>
            <w:r>
              <w:rPr>
                <w:rFonts w:ascii="Times New Roman" w:hAnsi="Times New Roman"/>
                <w:sz w:val="24"/>
              </w:rPr>
              <w:t>вопросы; упр.4 №1(у), 2(п).</w:t>
            </w:r>
          </w:p>
        </w:tc>
        <w:tc>
          <w:tcPr>
            <w:tcW w:w="3685" w:type="dxa"/>
          </w:tcPr>
          <w:p w:rsidR="00A81163" w:rsidRPr="0082308B" w:rsidRDefault="00A81163" w:rsidP="00A81163">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2</w:t>
            </w:r>
            <w:r w:rsidRPr="0082308B">
              <w:rPr>
                <w:rFonts w:ascii="Times New Roman" w:hAnsi="Times New Roman"/>
                <w:sz w:val="24"/>
                <w:szCs w:val="24"/>
              </w:rPr>
              <w:t>:</w:t>
            </w:r>
          </w:p>
          <w:p w:rsidR="00927F91" w:rsidRDefault="00FA2966" w:rsidP="00DC50EC">
            <w:pPr>
              <w:pStyle w:val="a3"/>
              <w:jc w:val="both"/>
              <w:rPr>
                <w:rFonts w:ascii="Times New Roman" w:hAnsi="Times New Roman"/>
                <w:sz w:val="24"/>
              </w:rPr>
            </w:pPr>
            <w:hyperlink r:id="rId28" w:history="1">
              <w:r w:rsidR="00A81163" w:rsidRPr="00664977">
                <w:rPr>
                  <w:rStyle w:val="af2"/>
                  <w:rFonts w:ascii="Times New Roman" w:hAnsi="Times New Roman"/>
                  <w:sz w:val="24"/>
                </w:rPr>
                <w:t>https://resh.edu.ru/subject/lesson/6287/start/</w:t>
              </w:r>
            </w:hyperlink>
          </w:p>
          <w:p w:rsidR="001A3F85" w:rsidRDefault="001A3F85" w:rsidP="00DC50EC">
            <w:pPr>
              <w:pStyle w:val="a3"/>
              <w:jc w:val="both"/>
              <w:rPr>
                <w:rFonts w:ascii="Times New Roman" w:hAnsi="Times New Roman"/>
                <w:sz w:val="24"/>
              </w:rPr>
            </w:pPr>
            <w:r>
              <w:rPr>
                <w:rFonts w:ascii="Times New Roman" w:hAnsi="Times New Roman"/>
                <w:sz w:val="24"/>
              </w:rPr>
              <w:t>Инфоурок:</w:t>
            </w:r>
          </w:p>
          <w:p w:rsidR="0049009A" w:rsidRPr="0026156C" w:rsidRDefault="00FA2966" w:rsidP="001A3F85">
            <w:pPr>
              <w:pStyle w:val="a3"/>
              <w:jc w:val="both"/>
              <w:rPr>
                <w:rFonts w:ascii="Times New Roman" w:hAnsi="Times New Roman"/>
                <w:sz w:val="24"/>
              </w:rPr>
            </w:pPr>
            <w:hyperlink r:id="rId29" w:history="1">
              <w:r w:rsidR="001A3F85" w:rsidRPr="00664977">
                <w:rPr>
                  <w:rStyle w:val="af2"/>
                  <w:rFonts w:ascii="Times New Roman" w:hAnsi="Times New Roman"/>
                  <w:sz w:val="24"/>
                </w:rPr>
                <w:t>https://iu.ru/video-lessons/0e2a1cff-7661-4b4b-befc-67aab3e43928</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5/5</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5209F8">
            <w:pPr>
              <w:spacing w:after="0" w:line="240" w:lineRule="auto"/>
              <w:jc w:val="both"/>
              <w:rPr>
                <w:rFonts w:ascii="Times New Roman" w:hAnsi="Times New Roman"/>
                <w:sz w:val="24"/>
                <w:szCs w:val="24"/>
              </w:rPr>
            </w:pPr>
            <w:r w:rsidRPr="005209F8">
              <w:rPr>
                <w:rFonts w:ascii="Times New Roman" w:eastAsia="Times New Roman" w:hAnsi="Times New Roman"/>
                <w:color w:val="000000"/>
                <w:sz w:val="24"/>
                <w:szCs w:val="24"/>
                <w:lang w:eastAsia="ru-RU"/>
              </w:rPr>
              <w:t>Графики равномерного прямолинейного движения</w:t>
            </w:r>
          </w:p>
        </w:tc>
        <w:tc>
          <w:tcPr>
            <w:tcW w:w="3685" w:type="dxa"/>
          </w:tcPr>
          <w:p w:rsidR="0049009A" w:rsidRPr="008243B9" w:rsidRDefault="0049009A" w:rsidP="00DC50EC">
            <w:pPr>
              <w:pStyle w:val="a3"/>
              <w:jc w:val="both"/>
              <w:rPr>
                <w:rFonts w:ascii="Times New Roman" w:hAnsi="Times New Roman"/>
                <w:sz w:val="24"/>
                <w:szCs w:val="24"/>
              </w:rPr>
            </w:pPr>
            <w:r w:rsidRPr="008243B9">
              <w:rPr>
                <w:rFonts w:ascii="Times New Roman" w:hAnsi="Times New Roman"/>
                <w:sz w:val="24"/>
                <w:szCs w:val="24"/>
              </w:rPr>
              <w:t>ПК</w:t>
            </w:r>
          </w:p>
        </w:tc>
        <w:tc>
          <w:tcPr>
            <w:tcW w:w="2552" w:type="dxa"/>
          </w:tcPr>
          <w:p w:rsidR="0049009A" w:rsidRPr="008243B9" w:rsidRDefault="0049009A" w:rsidP="00651DC3">
            <w:pPr>
              <w:pStyle w:val="a3"/>
              <w:jc w:val="both"/>
              <w:rPr>
                <w:rFonts w:ascii="Times New Roman" w:hAnsi="Times New Roman"/>
                <w:sz w:val="24"/>
                <w:szCs w:val="24"/>
              </w:rPr>
            </w:pPr>
            <w:r>
              <w:rPr>
                <w:rFonts w:ascii="Times New Roman" w:hAnsi="Times New Roman"/>
                <w:sz w:val="24"/>
              </w:rPr>
              <w:t>повт.</w:t>
            </w:r>
            <w:r w:rsidRPr="0026156C">
              <w:rPr>
                <w:rFonts w:ascii="Times New Roman" w:hAnsi="Times New Roman"/>
                <w:sz w:val="24"/>
              </w:rPr>
              <w:t>§</w:t>
            </w:r>
            <w:r>
              <w:rPr>
                <w:rFonts w:ascii="Times New Roman" w:hAnsi="Times New Roman"/>
                <w:sz w:val="24"/>
              </w:rPr>
              <w:t>4;Р-№23,24(п).</w:t>
            </w:r>
          </w:p>
        </w:tc>
        <w:tc>
          <w:tcPr>
            <w:tcW w:w="3685" w:type="dxa"/>
          </w:tcPr>
          <w:p w:rsidR="0049009A" w:rsidRDefault="0049009A" w:rsidP="001A3F85">
            <w:pPr>
              <w:pStyle w:val="a3"/>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rsidR="0049009A" w:rsidRPr="0026156C" w:rsidRDefault="00FA2966" w:rsidP="001A3F85">
            <w:pPr>
              <w:pStyle w:val="a3"/>
              <w:jc w:val="both"/>
              <w:rPr>
                <w:rFonts w:ascii="Times New Roman" w:hAnsi="Times New Roman"/>
                <w:sz w:val="24"/>
              </w:rPr>
            </w:pPr>
            <w:hyperlink r:id="rId30" w:history="1">
              <w:r w:rsidR="0049009A" w:rsidRPr="00664977">
                <w:rPr>
                  <w:rStyle w:val="af2"/>
                  <w:rFonts w:ascii="Times New Roman" w:hAnsi="Times New Roman"/>
                  <w:sz w:val="24"/>
                </w:rPr>
                <w:t>https://resh.edu.ru/subject/lesson/3127/start/</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lastRenderedPageBreak/>
              <w:t>6/6</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Решение задач по теме: «Равномерное прямолинейное движение»</w:t>
            </w:r>
          </w:p>
        </w:tc>
        <w:tc>
          <w:tcPr>
            <w:tcW w:w="3685" w:type="dxa"/>
          </w:tcPr>
          <w:p w:rsidR="0049009A" w:rsidRPr="008243B9" w:rsidRDefault="0049009A" w:rsidP="00DC50EC">
            <w:pPr>
              <w:pStyle w:val="a3"/>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4</w:t>
            </w:r>
            <w:r w:rsidRPr="0026156C">
              <w:rPr>
                <w:rFonts w:ascii="Times New Roman" w:hAnsi="Times New Roman"/>
                <w:sz w:val="24"/>
              </w:rPr>
              <w:t xml:space="preserve">, </w:t>
            </w:r>
            <w:r>
              <w:rPr>
                <w:rFonts w:ascii="Times New Roman" w:hAnsi="Times New Roman"/>
                <w:sz w:val="24"/>
              </w:rPr>
              <w:t>повт.; Р-№21, 25(п).</w:t>
            </w:r>
          </w:p>
        </w:tc>
        <w:tc>
          <w:tcPr>
            <w:tcW w:w="3685" w:type="dxa"/>
          </w:tcPr>
          <w:p w:rsidR="0049009A" w:rsidRDefault="001A3F85" w:rsidP="00DC50EC">
            <w:pPr>
              <w:pStyle w:val="a3"/>
              <w:jc w:val="both"/>
              <w:rPr>
                <w:rFonts w:ascii="Times New Roman" w:hAnsi="Times New Roman"/>
                <w:sz w:val="24"/>
              </w:rPr>
            </w:pPr>
            <w:r>
              <w:rPr>
                <w:rFonts w:ascii="Times New Roman" w:hAnsi="Times New Roman"/>
                <w:sz w:val="24"/>
              </w:rPr>
              <w:t>Инфоурок:</w:t>
            </w:r>
          </w:p>
          <w:p w:rsidR="001A3F85" w:rsidRDefault="00FA2966" w:rsidP="001A3F85">
            <w:pPr>
              <w:pStyle w:val="a3"/>
              <w:jc w:val="both"/>
              <w:rPr>
                <w:rFonts w:ascii="Times New Roman" w:hAnsi="Times New Roman"/>
                <w:sz w:val="24"/>
              </w:rPr>
            </w:pPr>
            <w:hyperlink r:id="rId31" w:history="1">
              <w:r w:rsidR="001A3F85" w:rsidRPr="00664977">
                <w:rPr>
                  <w:rStyle w:val="af2"/>
                  <w:rFonts w:ascii="Times New Roman" w:hAnsi="Times New Roman"/>
                  <w:sz w:val="24"/>
                </w:rPr>
                <w:t>https://iu.ru/video-lessons/25c5bdae-9ade-4b2b-8d6d-3cbf76ff6288</w:t>
              </w:r>
            </w:hyperlink>
          </w:p>
          <w:p w:rsidR="001A3F85" w:rsidRPr="0026156C" w:rsidRDefault="001A3F85" w:rsidP="001A3F85">
            <w:pPr>
              <w:pStyle w:val="a3"/>
              <w:jc w:val="both"/>
              <w:rPr>
                <w:rFonts w:ascii="Times New Roman" w:hAnsi="Times New Roman"/>
                <w:sz w:val="24"/>
              </w:rPr>
            </w:pPr>
            <w:r>
              <w:rPr>
                <w:rFonts w:ascii="Times New Roman" w:hAnsi="Times New Roman"/>
                <w:sz w:val="24"/>
              </w:rPr>
              <w:t>Задание на ЯКлассе</w:t>
            </w: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7/7</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Прямолинейное равноускоренное движение.</w:t>
            </w:r>
            <w:r>
              <w:rPr>
                <w:rFonts w:ascii="Times New Roman" w:hAnsi="Times New Roman"/>
                <w:color w:val="000000"/>
                <w:sz w:val="24"/>
                <w:szCs w:val="24"/>
                <w:lang w:eastAsia="ru-RU"/>
              </w:rPr>
              <w:t xml:space="preserve"> Ускорение.</w:t>
            </w:r>
          </w:p>
        </w:tc>
        <w:tc>
          <w:tcPr>
            <w:tcW w:w="3685" w:type="dxa"/>
          </w:tcPr>
          <w:p w:rsidR="0049009A" w:rsidRPr="008243B9" w:rsidRDefault="0049009A" w:rsidP="00D41B16">
            <w:pPr>
              <w:pStyle w:val="a3"/>
              <w:jc w:val="both"/>
              <w:rPr>
                <w:rFonts w:ascii="Times New Roman" w:hAnsi="Times New Roman"/>
                <w:sz w:val="24"/>
                <w:szCs w:val="24"/>
              </w:rPr>
            </w:pPr>
            <w:r>
              <w:rPr>
                <w:rFonts w:ascii="Times New Roman" w:hAnsi="Times New Roman"/>
                <w:sz w:val="24"/>
                <w:szCs w:val="24"/>
              </w:rPr>
              <w:t>Примеры равноускоренного движения (скатывание шарика по желобу, движение автомобиля с ускорением).</w:t>
            </w:r>
            <w:r w:rsidRPr="008243B9">
              <w:rPr>
                <w:rFonts w:ascii="Times New Roman" w:hAnsi="Times New Roman"/>
                <w:sz w:val="24"/>
                <w:szCs w:val="24"/>
              </w:rPr>
              <w:t>ПК</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5</w:t>
            </w:r>
            <w:r w:rsidRPr="0026156C">
              <w:rPr>
                <w:rFonts w:ascii="Times New Roman" w:hAnsi="Times New Roman"/>
                <w:sz w:val="24"/>
              </w:rPr>
              <w:t xml:space="preserve">, </w:t>
            </w:r>
            <w:r>
              <w:rPr>
                <w:rFonts w:ascii="Times New Roman" w:hAnsi="Times New Roman"/>
                <w:sz w:val="24"/>
              </w:rPr>
              <w:t>вопросы; упр.5 №1(у), 2,3 (п).</w:t>
            </w:r>
          </w:p>
        </w:tc>
        <w:tc>
          <w:tcPr>
            <w:tcW w:w="3685" w:type="dxa"/>
          </w:tcPr>
          <w:p w:rsidR="0049009A" w:rsidRPr="0082308B" w:rsidRDefault="0049009A" w:rsidP="00A81163">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3</w:t>
            </w:r>
            <w:r w:rsidRPr="0082308B">
              <w:rPr>
                <w:rFonts w:ascii="Times New Roman" w:hAnsi="Times New Roman"/>
                <w:sz w:val="24"/>
                <w:szCs w:val="24"/>
              </w:rPr>
              <w:t>:</w:t>
            </w:r>
          </w:p>
          <w:p w:rsidR="0049009A" w:rsidRDefault="00FA2966" w:rsidP="00DC50EC">
            <w:pPr>
              <w:pStyle w:val="a3"/>
              <w:jc w:val="both"/>
              <w:rPr>
                <w:rFonts w:ascii="Times New Roman" w:hAnsi="Times New Roman"/>
                <w:sz w:val="24"/>
              </w:rPr>
            </w:pPr>
            <w:hyperlink r:id="rId32" w:history="1">
              <w:r w:rsidR="0049009A" w:rsidRPr="00664977">
                <w:rPr>
                  <w:rStyle w:val="af2"/>
                  <w:rFonts w:ascii="Times New Roman" w:hAnsi="Times New Roman"/>
                  <w:sz w:val="24"/>
                </w:rPr>
                <w:t>https://resh.edu.ru/subject/lesson/3721/start/</w:t>
              </w:r>
            </w:hyperlink>
          </w:p>
          <w:p w:rsidR="0049009A" w:rsidRPr="0026156C" w:rsidRDefault="0049009A" w:rsidP="00DC50EC">
            <w:pPr>
              <w:pStyle w:val="a3"/>
              <w:jc w:val="both"/>
              <w:rPr>
                <w:rFonts w:ascii="Times New Roman" w:hAnsi="Times New Roman"/>
                <w:sz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8/8</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Скорость при прямолинейном равноускоренном движении.</w:t>
            </w:r>
          </w:p>
        </w:tc>
        <w:tc>
          <w:tcPr>
            <w:tcW w:w="3685" w:type="dxa"/>
          </w:tcPr>
          <w:p w:rsidR="0049009A" w:rsidRPr="008243B9" w:rsidRDefault="0049009A" w:rsidP="00D41B16">
            <w:pPr>
              <w:pStyle w:val="a3"/>
              <w:jc w:val="both"/>
              <w:rPr>
                <w:rFonts w:ascii="Times New Roman" w:hAnsi="Times New Roman"/>
                <w:sz w:val="24"/>
                <w:szCs w:val="24"/>
              </w:rPr>
            </w:pPr>
            <w:r>
              <w:rPr>
                <w:rFonts w:ascii="Times New Roman" w:hAnsi="Times New Roman"/>
                <w:sz w:val="24"/>
                <w:szCs w:val="24"/>
              </w:rPr>
              <w:t>Вычисление скорости каретки при спуске по наклонной плоскости (цифровая лаборатория учащихся).</w:t>
            </w:r>
            <w:r w:rsidRPr="008243B9">
              <w:rPr>
                <w:rFonts w:ascii="Times New Roman" w:hAnsi="Times New Roman"/>
                <w:sz w:val="24"/>
                <w:szCs w:val="24"/>
              </w:rPr>
              <w:t>ПК</w:t>
            </w:r>
            <w:r w:rsidR="00D41B16">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6</w:t>
            </w:r>
            <w:r w:rsidRPr="0026156C">
              <w:rPr>
                <w:rFonts w:ascii="Times New Roman" w:hAnsi="Times New Roman"/>
                <w:sz w:val="24"/>
              </w:rPr>
              <w:t xml:space="preserve">, </w:t>
            </w:r>
            <w:r>
              <w:rPr>
                <w:rFonts w:ascii="Times New Roman" w:hAnsi="Times New Roman"/>
                <w:sz w:val="24"/>
              </w:rPr>
              <w:t>вопросы; упр.6 №1, 2(п).</w:t>
            </w:r>
          </w:p>
        </w:tc>
        <w:tc>
          <w:tcPr>
            <w:tcW w:w="3685" w:type="dxa"/>
          </w:tcPr>
          <w:p w:rsidR="0049009A" w:rsidRPr="0082308B"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28</w:t>
            </w:r>
            <w:r w:rsidRPr="0082308B">
              <w:rPr>
                <w:rFonts w:ascii="Times New Roman" w:hAnsi="Times New Roman"/>
                <w:sz w:val="24"/>
                <w:szCs w:val="24"/>
              </w:rPr>
              <w:t>:</w:t>
            </w:r>
          </w:p>
          <w:p w:rsidR="0049009A" w:rsidRDefault="00FA2966" w:rsidP="00DC50EC">
            <w:pPr>
              <w:pStyle w:val="a3"/>
              <w:jc w:val="both"/>
              <w:rPr>
                <w:rFonts w:ascii="Times New Roman" w:hAnsi="Times New Roman"/>
                <w:sz w:val="24"/>
              </w:rPr>
            </w:pPr>
            <w:hyperlink r:id="rId33" w:history="1">
              <w:r w:rsidR="0049009A" w:rsidRPr="00664977">
                <w:rPr>
                  <w:rStyle w:val="af2"/>
                  <w:rFonts w:ascii="Times New Roman" w:hAnsi="Times New Roman"/>
                  <w:sz w:val="24"/>
                </w:rPr>
                <w:t>https://resh.edu.ru/subject/lesson/3128/start/</w:t>
              </w:r>
            </w:hyperlink>
          </w:p>
          <w:p w:rsidR="0049009A" w:rsidRPr="0026156C" w:rsidRDefault="0049009A" w:rsidP="00DC50EC">
            <w:pPr>
              <w:pStyle w:val="a3"/>
              <w:jc w:val="both"/>
              <w:rPr>
                <w:rFonts w:ascii="Times New Roman" w:hAnsi="Times New Roman"/>
                <w:sz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9/9</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eastAsia="Times New Roman" w:hAnsi="Times New Roman"/>
                <w:color w:val="000000"/>
                <w:sz w:val="24"/>
                <w:szCs w:val="24"/>
                <w:lang w:eastAsia="ru-RU"/>
              </w:rPr>
              <w:t>Графики зависимости  скорости и ускорения от времени равноускоренного прямолинейного движения.</w:t>
            </w:r>
          </w:p>
        </w:tc>
        <w:tc>
          <w:tcPr>
            <w:tcW w:w="3685" w:type="dxa"/>
          </w:tcPr>
          <w:p w:rsidR="0049009A" w:rsidRPr="008243B9" w:rsidRDefault="0049009A" w:rsidP="003648BD">
            <w:pPr>
              <w:pStyle w:val="a3"/>
              <w:jc w:val="both"/>
              <w:rPr>
                <w:rFonts w:ascii="Times New Roman" w:hAnsi="Times New Roman"/>
                <w:sz w:val="24"/>
                <w:szCs w:val="24"/>
              </w:rPr>
            </w:pPr>
            <w:r>
              <w:rPr>
                <w:rFonts w:ascii="Times New Roman" w:hAnsi="Times New Roman"/>
                <w:sz w:val="24"/>
                <w:szCs w:val="24"/>
              </w:rPr>
              <w:t>Построение графиков при помощи ЦЛУ.</w:t>
            </w:r>
            <w:r w:rsidR="003648BD">
              <w:rPr>
                <w:rFonts w:ascii="Times New Roman" w:hAnsi="Times New Roman"/>
                <w:sz w:val="24"/>
                <w:szCs w:val="24"/>
              </w:rPr>
              <w:t xml:space="preserve"> ПК.</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6</w:t>
            </w:r>
            <w:r w:rsidRPr="0026156C">
              <w:rPr>
                <w:rFonts w:ascii="Times New Roman" w:hAnsi="Times New Roman"/>
                <w:sz w:val="24"/>
              </w:rPr>
              <w:t xml:space="preserve">, </w:t>
            </w:r>
            <w:r>
              <w:rPr>
                <w:rFonts w:ascii="Times New Roman" w:hAnsi="Times New Roman"/>
                <w:sz w:val="24"/>
              </w:rPr>
              <w:t>вопросы; упр.6  № 4,5(п).</w:t>
            </w:r>
          </w:p>
        </w:tc>
        <w:tc>
          <w:tcPr>
            <w:tcW w:w="3685" w:type="dxa"/>
          </w:tcPr>
          <w:p w:rsidR="0049009A" w:rsidRDefault="001A3F85" w:rsidP="00DC50EC">
            <w:pPr>
              <w:pStyle w:val="a3"/>
              <w:jc w:val="both"/>
              <w:rPr>
                <w:rFonts w:ascii="Times New Roman" w:hAnsi="Times New Roman"/>
                <w:sz w:val="24"/>
              </w:rPr>
            </w:pPr>
            <w:r>
              <w:rPr>
                <w:rFonts w:ascii="Times New Roman" w:hAnsi="Times New Roman"/>
                <w:sz w:val="24"/>
              </w:rPr>
              <w:t>Инфоурок:</w:t>
            </w:r>
          </w:p>
          <w:p w:rsidR="001A3F85" w:rsidRPr="0026156C" w:rsidRDefault="00FA2966" w:rsidP="003648BD">
            <w:pPr>
              <w:pStyle w:val="a3"/>
              <w:jc w:val="both"/>
              <w:rPr>
                <w:rFonts w:ascii="Times New Roman" w:hAnsi="Times New Roman"/>
                <w:sz w:val="24"/>
              </w:rPr>
            </w:pPr>
            <w:hyperlink r:id="rId34" w:history="1">
              <w:r w:rsidR="001A3F85" w:rsidRPr="00664977">
                <w:rPr>
                  <w:rStyle w:val="af2"/>
                  <w:rFonts w:ascii="Times New Roman" w:hAnsi="Times New Roman"/>
                  <w:sz w:val="24"/>
                </w:rPr>
                <w:t>https://iu.ru/video-lessons/ad57969d-18b6-4604-885a-5979e4c2ef8e</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10/10</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B53B13">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Перемещение при прямолинейном равноускоренном движении.</w:t>
            </w:r>
          </w:p>
          <w:p w:rsidR="0049009A" w:rsidRPr="005209F8"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w:t>
            </w:r>
            <w:r>
              <w:rPr>
                <w:rFonts w:ascii="Times New Roman" w:hAnsi="Times New Roman"/>
                <w:b/>
                <w:sz w:val="24"/>
                <w:szCs w:val="24"/>
              </w:rPr>
              <w:t>2</w:t>
            </w:r>
            <w:r w:rsidRPr="00D247DA">
              <w:rPr>
                <w:rFonts w:ascii="Times New Roman" w:hAnsi="Times New Roman"/>
                <w:sz w:val="24"/>
                <w:szCs w:val="24"/>
              </w:rPr>
              <w:t xml:space="preserve"> «Изучение зависимости пути от времени при равноускоренном движении».</w:t>
            </w:r>
          </w:p>
        </w:tc>
        <w:tc>
          <w:tcPr>
            <w:tcW w:w="3685" w:type="dxa"/>
          </w:tcPr>
          <w:p w:rsidR="0049009A" w:rsidRPr="008243B9" w:rsidRDefault="0049009A" w:rsidP="003648BD">
            <w:pPr>
              <w:pStyle w:val="a3"/>
              <w:jc w:val="both"/>
              <w:rPr>
                <w:rFonts w:ascii="Times New Roman" w:hAnsi="Times New Roman"/>
                <w:sz w:val="24"/>
                <w:szCs w:val="24"/>
              </w:rPr>
            </w:pPr>
            <w:r w:rsidRPr="00D247DA">
              <w:rPr>
                <w:rFonts w:ascii="Times New Roman" w:hAnsi="Times New Roman"/>
                <w:sz w:val="24"/>
                <w:szCs w:val="24"/>
              </w:rPr>
              <w:t>Изучение зависимости пути от времени при</w:t>
            </w:r>
            <w:r>
              <w:rPr>
                <w:rFonts w:ascii="Times New Roman" w:hAnsi="Times New Roman"/>
                <w:sz w:val="24"/>
                <w:szCs w:val="24"/>
              </w:rPr>
              <w:t xml:space="preserve"> помощи ЦЛУ.</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7</w:t>
            </w:r>
            <w:r w:rsidRPr="0026156C">
              <w:rPr>
                <w:rFonts w:ascii="Times New Roman" w:hAnsi="Times New Roman"/>
                <w:sz w:val="24"/>
              </w:rPr>
              <w:t xml:space="preserve">, </w:t>
            </w:r>
            <w:r>
              <w:rPr>
                <w:rFonts w:ascii="Times New Roman" w:hAnsi="Times New Roman"/>
                <w:sz w:val="24"/>
              </w:rPr>
              <w:t>вопросы; упр.7  № 1,2 (п).</w:t>
            </w:r>
          </w:p>
        </w:tc>
        <w:tc>
          <w:tcPr>
            <w:tcW w:w="3685" w:type="dxa"/>
          </w:tcPr>
          <w:p w:rsidR="0049009A" w:rsidRPr="0082308B"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29</w:t>
            </w:r>
            <w:r w:rsidRPr="0082308B">
              <w:rPr>
                <w:rFonts w:ascii="Times New Roman" w:hAnsi="Times New Roman"/>
                <w:sz w:val="24"/>
                <w:szCs w:val="24"/>
              </w:rPr>
              <w:t>:</w:t>
            </w:r>
          </w:p>
          <w:p w:rsidR="0049009A" w:rsidRDefault="00FA2966" w:rsidP="00DC50EC">
            <w:pPr>
              <w:pStyle w:val="a3"/>
              <w:jc w:val="both"/>
              <w:rPr>
                <w:rFonts w:ascii="Times New Roman" w:hAnsi="Times New Roman"/>
                <w:sz w:val="24"/>
              </w:rPr>
            </w:pPr>
            <w:hyperlink r:id="rId35" w:history="1">
              <w:r w:rsidR="0049009A" w:rsidRPr="00664977">
                <w:rPr>
                  <w:rStyle w:val="af2"/>
                  <w:rFonts w:ascii="Times New Roman" w:hAnsi="Times New Roman"/>
                  <w:sz w:val="24"/>
                </w:rPr>
                <w:t>https://resh.edu.ru/subject/lesson/2977/start/</w:t>
              </w:r>
            </w:hyperlink>
          </w:p>
          <w:p w:rsidR="001A3F85" w:rsidRDefault="001A3F85" w:rsidP="00DC50EC">
            <w:pPr>
              <w:pStyle w:val="a3"/>
              <w:jc w:val="both"/>
              <w:rPr>
                <w:rFonts w:ascii="Times New Roman" w:hAnsi="Times New Roman"/>
                <w:sz w:val="24"/>
              </w:rPr>
            </w:pPr>
            <w:r>
              <w:rPr>
                <w:rFonts w:ascii="Times New Roman" w:hAnsi="Times New Roman"/>
                <w:sz w:val="24"/>
              </w:rPr>
              <w:t>Инфоурок:</w:t>
            </w:r>
          </w:p>
          <w:p w:rsidR="0049009A" w:rsidRPr="0026156C" w:rsidRDefault="00FA2966" w:rsidP="001A3F85">
            <w:pPr>
              <w:pStyle w:val="a3"/>
              <w:jc w:val="both"/>
              <w:rPr>
                <w:rFonts w:ascii="Times New Roman" w:hAnsi="Times New Roman"/>
                <w:sz w:val="24"/>
              </w:rPr>
            </w:pPr>
            <w:hyperlink r:id="rId36" w:history="1">
              <w:r w:rsidR="001A3F85" w:rsidRPr="00664977">
                <w:rPr>
                  <w:rStyle w:val="af2"/>
                  <w:rFonts w:ascii="Times New Roman" w:hAnsi="Times New Roman"/>
                  <w:sz w:val="24"/>
                </w:rPr>
                <w:t>https://iu.ru/video-lessons/d349661c-bff1-4b43-8035-d1f6bcaa2cfe</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11/11</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Графики зависимости пути и перемещения при равноускоренном движении.</w:t>
            </w:r>
          </w:p>
        </w:tc>
        <w:tc>
          <w:tcPr>
            <w:tcW w:w="3685" w:type="dxa"/>
          </w:tcPr>
          <w:p w:rsidR="0049009A" w:rsidRPr="008243B9" w:rsidRDefault="0049009A" w:rsidP="003648BD">
            <w:pPr>
              <w:pStyle w:val="a3"/>
              <w:jc w:val="both"/>
              <w:rPr>
                <w:rFonts w:ascii="Times New Roman" w:hAnsi="Times New Roman"/>
                <w:sz w:val="24"/>
                <w:szCs w:val="24"/>
              </w:rPr>
            </w:pPr>
            <w:r>
              <w:rPr>
                <w:rFonts w:ascii="Times New Roman" w:hAnsi="Times New Roman"/>
                <w:sz w:val="24"/>
                <w:szCs w:val="24"/>
              </w:rPr>
              <w:t>Построение графиков при помощи ЦЛУ.</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7</w:t>
            </w:r>
            <w:r w:rsidRPr="0026156C">
              <w:rPr>
                <w:rFonts w:ascii="Times New Roman" w:hAnsi="Times New Roman"/>
                <w:sz w:val="24"/>
              </w:rPr>
              <w:t xml:space="preserve">, </w:t>
            </w:r>
            <w:r>
              <w:rPr>
                <w:rFonts w:ascii="Times New Roman" w:hAnsi="Times New Roman"/>
                <w:sz w:val="24"/>
              </w:rPr>
              <w:t>повт; Р-№ 69, 78 (п).</w:t>
            </w:r>
          </w:p>
        </w:tc>
        <w:tc>
          <w:tcPr>
            <w:tcW w:w="3685" w:type="dxa"/>
          </w:tcPr>
          <w:p w:rsidR="0049009A" w:rsidRDefault="001A3F85" w:rsidP="00DC50EC">
            <w:pPr>
              <w:pStyle w:val="a3"/>
              <w:jc w:val="both"/>
              <w:rPr>
                <w:rFonts w:ascii="Times New Roman" w:hAnsi="Times New Roman"/>
                <w:sz w:val="24"/>
              </w:rPr>
            </w:pPr>
            <w:r>
              <w:rPr>
                <w:rFonts w:ascii="Times New Roman" w:hAnsi="Times New Roman"/>
                <w:sz w:val="24"/>
              </w:rPr>
              <w:t>Инфоурок:</w:t>
            </w:r>
          </w:p>
          <w:p w:rsidR="001A3F85" w:rsidRPr="0026156C" w:rsidRDefault="00FA2966" w:rsidP="001A3F85">
            <w:pPr>
              <w:pStyle w:val="a3"/>
              <w:jc w:val="both"/>
              <w:rPr>
                <w:rFonts w:ascii="Times New Roman" w:hAnsi="Times New Roman"/>
                <w:sz w:val="24"/>
              </w:rPr>
            </w:pPr>
            <w:hyperlink r:id="rId37" w:history="1">
              <w:r w:rsidR="001A3F85" w:rsidRPr="00664977">
                <w:rPr>
                  <w:rStyle w:val="af2"/>
                  <w:rFonts w:ascii="Times New Roman" w:hAnsi="Times New Roman"/>
                  <w:sz w:val="24"/>
                </w:rPr>
                <w:t>https://iu.ru/video-lessons/fddf353e-25bb-476e-8734-6ce93186741f</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12/12</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eastAsia="Times New Roman" w:hAnsi="Times New Roman"/>
                <w:color w:val="000000"/>
                <w:sz w:val="24"/>
                <w:szCs w:val="24"/>
                <w:lang w:eastAsia="ru-RU"/>
              </w:rPr>
              <w:t>Решение задач по теме: «Расчет ускорения, скорости, пути при равноускоренном движении».</w:t>
            </w:r>
          </w:p>
        </w:tc>
        <w:tc>
          <w:tcPr>
            <w:tcW w:w="3685" w:type="dxa"/>
          </w:tcPr>
          <w:p w:rsidR="0049009A" w:rsidRPr="008243B9" w:rsidRDefault="0049009A" w:rsidP="00DC50EC">
            <w:pPr>
              <w:pStyle w:val="a3"/>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8</w:t>
            </w:r>
            <w:r w:rsidRPr="0026156C">
              <w:rPr>
                <w:rFonts w:ascii="Times New Roman" w:hAnsi="Times New Roman"/>
                <w:sz w:val="24"/>
              </w:rPr>
              <w:t>,</w:t>
            </w:r>
            <w:r>
              <w:rPr>
                <w:rFonts w:ascii="Times New Roman" w:hAnsi="Times New Roman"/>
                <w:sz w:val="24"/>
              </w:rPr>
              <w:t>упр. 8 №1(п);повт.</w:t>
            </w:r>
            <w:r w:rsidRPr="0026156C">
              <w:rPr>
                <w:rFonts w:ascii="Times New Roman" w:hAnsi="Times New Roman"/>
                <w:sz w:val="24"/>
              </w:rPr>
              <w:t xml:space="preserve"> §</w:t>
            </w:r>
            <w:r>
              <w:rPr>
                <w:rFonts w:ascii="Times New Roman" w:hAnsi="Times New Roman"/>
                <w:sz w:val="24"/>
              </w:rPr>
              <w:t xml:space="preserve">5-7; подг. к ЛР №1 </w:t>
            </w:r>
          </w:p>
        </w:tc>
        <w:tc>
          <w:tcPr>
            <w:tcW w:w="3685" w:type="dxa"/>
          </w:tcPr>
          <w:p w:rsidR="0049009A"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30</w:t>
            </w:r>
            <w:r w:rsidRPr="0082308B">
              <w:rPr>
                <w:rFonts w:ascii="Times New Roman" w:hAnsi="Times New Roman"/>
                <w:sz w:val="24"/>
                <w:szCs w:val="24"/>
              </w:rPr>
              <w:t>:</w:t>
            </w:r>
          </w:p>
          <w:p w:rsidR="0049009A" w:rsidRPr="0026156C" w:rsidRDefault="00FA2966" w:rsidP="0049009A">
            <w:pPr>
              <w:spacing w:after="0"/>
              <w:jc w:val="both"/>
              <w:rPr>
                <w:rFonts w:ascii="Times New Roman" w:hAnsi="Times New Roman"/>
                <w:sz w:val="24"/>
              </w:rPr>
            </w:pPr>
            <w:hyperlink r:id="rId38" w:history="1">
              <w:r w:rsidR="0049009A" w:rsidRPr="00664977">
                <w:rPr>
                  <w:rStyle w:val="af2"/>
                  <w:rFonts w:ascii="Times New Roman" w:hAnsi="Times New Roman"/>
                  <w:sz w:val="24"/>
                  <w:szCs w:val="24"/>
                </w:rPr>
                <w:t>https://resh.edu.ru/subject/lesson/3129/start/</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13/13</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A962CA">
            <w:pPr>
              <w:spacing w:after="0" w:line="240" w:lineRule="auto"/>
              <w:jc w:val="both"/>
              <w:rPr>
                <w:rFonts w:ascii="Times New Roman" w:hAnsi="Times New Roman"/>
                <w:sz w:val="24"/>
                <w:szCs w:val="24"/>
              </w:rPr>
            </w:pPr>
            <w:r w:rsidRPr="00681482">
              <w:rPr>
                <w:rFonts w:ascii="Times New Roman" w:hAnsi="Times New Roman"/>
                <w:b/>
                <w:bCs/>
                <w:color w:val="000000"/>
                <w:sz w:val="24"/>
                <w:szCs w:val="24"/>
                <w:lang w:eastAsia="ru-RU"/>
              </w:rPr>
              <w:t xml:space="preserve">ЛР №1 </w:t>
            </w:r>
            <w:r w:rsidRPr="005209F8">
              <w:rPr>
                <w:rFonts w:ascii="Times New Roman" w:hAnsi="Times New Roman"/>
                <w:bCs/>
                <w:color w:val="000000"/>
                <w:sz w:val="24"/>
                <w:szCs w:val="24"/>
                <w:lang w:eastAsia="ru-RU"/>
              </w:rPr>
              <w:t>«Исследование равноускоренного движения без начальной скорости».</w:t>
            </w:r>
          </w:p>
        </w:tc>
        <w:tc>
          <w:tcPr>
            <w:tcW w:w="3685" w:type="dxa"/>
          </w:tcPr>
          <w:p w:rsidR="0049009A" w:rsidRPr="008243B9" w:rsidRDefault="0049009A" w:rsidP="00DC50EC">
            <w:pPr>
              <w:pStyle w:val="a3"/>
              <w:jc w:val="both"/>
              <w:rPr>
                <w:rFonts w:ascii="Times New Roman" w:hAnsi="Times New Roman"/>
                <w:sz w:val="24"/>
                <w:szCs w:val="24"/>
              </w:rPr>
            </w:pPr>
            <w:r w:rsidRPr="00A962CA">
              <w:rPr>
                <w:rFonts w:ascii="Times New Roman" w:hAnsi="Times New Roman"/>
                <w:i/>
                <w:sz w:val="24"/>
                <w:szCs w:val="24"/>
              </w:rPr>
              <w:t>Оборудование:</w:t>
            </w:r>
            <w:r>
              <w:rPr>
                <w:rFonts w:ascii="Times New Roman" w:hAnsi="Times New Roman"/>
                <w:sz w:val="24"/>
                <w:szCs w:val="24"/>
              </w:rPr>
              <w:t xml:space="preserve"> прибор для изучения движения тел, штатив с муфтой и лапкой, ЦЛУ.</w:t>
            </w:r>
          </w:p>
        </w:tc>
        <w:tc>
          <w:tcPr>
            <w:tcW w:w="2552" w:type="dxa"/>
          </w:tcPr>
          <w:p w:rsidR="0049009A" w:rsidRPr="008243B9" w:rsidRDefault="0049009A" w:rsidP="00B1520B">
            <w:pPr>
              <w:pStyle w:val="a3"/>
              <w:jc w:val="both"/>
              <w:rPr>
                <w:rFonts w:ascii="Times New Roman" w:hAnsi="Times New Roman"/>
                <w:sz w:val="24"/>
                <w:szCs w:val="24"/>
              </w:rPr>
            </w:pPr>
            <w:r>
              <w:rPr>
                <w:rFonts w:ascii="Times New Roman" w:hAnsi="Times New Roman"/>
                <w:sz w:val="24"/>
              </w:rPr>
              <w:t>повт.</w:t>
            </w:r>
            <w:r w:rsidRPr="0026156C">
              <w:rPr>
                <w:rFonts w:ascii="Times New Roman" w:hAnsi="Times New Roman"/>
                <w:sz w:val="24"/>
              </w:rPr>
              <w:t>§</w:t>
            </w:r>
            <w:r>
              <w:rPr>
                <w:rFonts w:ascii="Times New Roman" w:hAnsi="Times New Roman"/>
                <w:sz w:val="24"/>
              </w:rPr>
              <w:t>5-8</w:t>
            </w:r>
            <w:r w:rsidRPr="0026156C">
              <w:rPr>
                <w:rFonts w:ascii="Times New Roman" w:hAnsi="Times New Roman"/>
                <w:sz w:val="24"/>
              </w:rPr>
              <w:t>,</w:t>
            </w:r>
            <w:r>
              <w:rPr>
                <w:rFonts w:ascii="Times New Roman" w:hAnsi="Times New Roman"/>
                <w:sz w:val="24"/>
              </w:rPr>
              <w:t>Р-№55,62(п)</w:t>
            </w:r>
          </w:p>
        </w:tc>
        <w:tc>
          <w:tcPr>
            <w:tcW w:w="3685" w:type="dxa"/>
          </w:tcPr>
          <w:p w:rsidR="0049009A" w:rsidRDefault="001A3F85" w:rsidP="00B1520B">
            <w:pPr>
              <w:pStyle w:val="a3"/>
              <w:jc w:val="both"/>
              <w:rPr>
                <w:rFonts w:ascii="Times New Roman" w:hAnsi="Times New Roman"/>
                <w:sz w:val="24"/>
              </w:rPr>
            </w:pPr>
            <w:r>
              <w:rPr>
                <w:rFonts w:ascii="Times New Roman" w:hAnsi="Times New Roman"/>
                <w:sz w:val="24"/>
              </w:rPr>
              <w:t>Задание на ЯКлассе</w:t>
            </w: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lastRenderedPageBreak/>
              <w:t>14/14</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B53B13">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Относительность механического движения.</w:t>
            </w:r>
          </w:p>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 xml:space="preserve"> Решение задач по теме: «Равноускоренное движение».</w:t>
            </w:r>
          </w:p>
        </w:tc>
        <w:tc>
          <w:tcPr>
            <w:tcW w:w="3685" w:type="dxa"/>
          </w:tcPr>
          <w:p w:rsidR="0049009A" w:rsidRPr="008243B9" w:rsidRDefault="0049009A" w:rsidP="00DC50EC">
            <w:pPr>
              <w:pStyle w:val="a3"/>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E70EDF">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9</w:t>
            </w:r>
            <w:r w:rsidRPr="0026156C">
              <w:rPr>
                <w:rFonts w:ascii="Times New Roman" w:hAnsi="Times New Roman"/>
                <w:sz w:val="24"/>
              </w:rPr>
              <w:t>,</w:t>
            </w:r>
            <w:r>
              <w:rPr>
                <w:rFonts w:ascii="Times New Roman" w:hAnsi="Times New Roman"/>
                <w:sz w:val="24"/>
              </w:rPr>
              <w:t>вопросы; упр.9(у); Р-№50, 56,70(п)</w:t>
            </w:r>
          </w:p>
        </w:tc>
        <w:tc>
          <w:tcPr>
            <w:tcW w:w="3685" w:type="dxa"/>
          </w:tcPr>
          <w:p w:rsidR="0049009A" w:rsidRPr="0082308B" w:rsidRDefault="0049009A" w:rsidP="000A79E1">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6</w:t>
            </w:r>
            <w:r w:rsidRPr="0082308B">
              <w:rPr>
                <w:rFonts w:ascii="Times New Roman" w:hAnsi="Times New Roman"/>
                <w:sz w:val="24"/>
                <w:szCs w:val="24"/>
              </w:rPr>
              <w:t>:</w:t>
            </w:r>
          </w:p>
          <w:p w:rsidR="0049009A" w:rsidRDefault="00FA2966" w:rsidP="00E70EDF">
            <w:pPr>
              <w:pStyle w:val="a3"/>
              <w:jc w:val="both"/>
              <w:rPr>
                <w:rFonts w:ascii="Times New Roman" w:hAnsi="Times New Roman"/>
                <w:sz w:val="24"/>
              </w:rPr>
            </w:pPr>
            <w:hyperlink r:id="rId39" w:history="1">
              <w:r w:rsidR="0049009A" w:rsidRPr="00664977">
                <w:rPr>
                  <w:rStyle w:val="af2"/>
                  <w:rFonts w:ascii="Times New Roman" w:hAnsi="Times New Roman"/>
                  <w:sz w:val="24"/>
                </w:rPr>
                <w:t>https://resh.edu.ru/subject/lesson/6286/start/</w:t>
              </w:r>
            </w:hyperlink>
          </w:p>
          <w:p w:rsidR="0049009A" w:rsidRPr="0026156C" w:rsidRDefault="0049009A" w:rsidP="00E70EDF">
            <w:pPr>
              <w:pStyle w:val="a3"/>
              <w:jc w:val="both"/>
              <w:rPr>
                <w:rFonts w:ascii="Times New Roman" w:hAnsi="Times New Roman"/>
                <w:sz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15/15</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sz w:val="24"/>
                <w:szCs w:val="24"/>
              </w:rPr>
              <w:t>Обобщение и систематизация знаний по теме: «Основы кинематики».</w:t>
            </w:r>
          </w:p>
        </w:tc>
        <w:tc>
          <w:tcPr>
            <w:tcW w:w="3685" w:type="dxa"/>
          </w:tcPr>
          <w:p w:rsidR="0049009A" w:rsidRPr="008243B9" w:rsidRDefault="0049009A" w:rsidP="00DC50EC">
            <w:pPr>
              <w:pStyle w:val="a3"/>
              <w:jc w:val="both"/>
              <w:rPr>
                <w:rFonts w:ascii="Times New Roman" w:hAnsi="Times New Roman"/>
                <w:sz w:val="24"/>
                <w:szCs w:val="24"/>
              </w:rPr>
            </w:pPr>
          </w:p>
        </w:tc>
        <w:tc>
          <w:tcPr>
            <w:tcW w:w="2552" w:type="dxa"/>
          </w:tcPr>
          <w:p w:rsidR="0049009A" w:rsidRPr="008243B9" w:rsidRDefault="0049009A" w:rsidP="00B1520B">
            <w:pPr>
              <w:pStyle w:val="a3"/>
              <w:jc w:val="both"/>
              <w:rPr>
                <w:rFonts w:ascii="Times New Roman" w:hAnsi="Times New Roman"/>
                <w:sz w:val="24"/>
                <w:szCs w:val="24"/>
              </w:rPr>
            </w:pPr>
            <w:r>
              <w:rPr>
                <w:rFonts w:ascii="Times New Roman" w:hAnsi="Times New Roman"/>
                <w:sz w:val="24"/>
              </w:rPr>
              <w:t>повт.</w:t>
            </w:r>
            <w:r w:rsidRPr="0026156C">
              <w:rPr>
                <w:rFonts w:ascii="Times New Roman" w:hAnsi="Times New Roman"/>
                <w:sz w:val="24"/>
              </w:rPr>
              <w:t>§</w:t>
            </w:r>
            <w:r>
              <w:rPr>
                <w:rFonts w:ascii="Times New Roman" w:hAnsi="Times New Roman"/>
                <w:sz w:val="24"/>
              </w:rPr>
              <w:t>1-9,записи в тетр.</w:t>
            </w:r>
          </w:p>
        </w:tc>
        <w:tc>
          <w:tcPr>
            <w:tcW w:w="3685" w:type="dxa"/>
          </w:tcPr>
          <w:p w:rsidR="0049009A" w:rsidRDefault="001A3F85" w:rsidP="00B1520B">
            <w:pPr>
              <w:pStyle w:val="a3"/>
              <w:jc w:val="both"/>
              <w:rPr>
                <w:rFonts w:ascii="Times New Roman" w:hAnsi="Times New Roman"/>
                <w:sz w:val="24"/>
              </w:rPr>
            </w:pPr>
            <w:r>
              <w:rPr>
                <w:rFonts w:ascii="Times New Roman" w:hAnsi="Times New Roman"/>
                <w:sz w:val="24"/>
              </w:rPr>
              <w:t>Инфоурок:</w:t>
            </w:r>
          </w:p>
          <w:p w:rsidR="001A3F85" w:rsidRDefault="00FA2966" w:rsidP="00B1520B">
            <w:pPr>
              <w:pStyle w:val="a3"/>
              <w:jc w:val="both"/>
              <w:rPr>
                <w:rFonts w:ascii="Times New Roman" w:hAnsi="Times New Roman"/>
                <w:sz w:val="24"/>
              </w:rPr>
            </w:pPr>
            <w:hyperlink r:id="rId40" w:history="1">
              <w:r w:rsidR="001A3F85" w:rsidRPr="00664977">
                <w:rPr>
                  <w:rStyle w:val="af2"/>
                  <w:rFonts w:ascii="Times New Roman" w:hAnsi="Times New Roman"/>
                  <w:sz w:val="24"/>
                </w:rPr>
                <w:t>https://iu.ru/video-lessons/fe96b03b-ea0e-4aa0-8aed-9d5edf6a0909</w:t>
              </w:r>
            </w:hyperlink>
          </w:p>
          <w:p w:rsidR="001A3F85" w:rsidRDefault="001A3F85" w:rsidP="00B1520B">
            <w:pPr>
              <w:pStyle w:val="a3"/>
              <w:jc w:val="both"/>
              <w:rPr>
                <w:rFonts w:ascii="Times New Roman" w:hAnsi="Times New Roman"/>
                <w:sz w:val="24"/>
              </w:rPr>
            </w:pPr>
            <w:r>
              <w:rPr>
                <w:rFonts w:ascii="Times New Roman" w:hAnsi="Times New Roman"/>
                <w:sz w:val="24"/>
              </w:rPr>
              <w:t>Задание на ЯКлассе</w:t>
            </w: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16/16</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10490" w:type="dxa"/>
            <w:gridSpan w:val="3"/>
          </w:tcPr>
          <w:p w:rsidR="0049009A" w:rsidRPr="008243B9" w:rsidRDefault="0049009A" w:rsidP="008243B9">
            <w:pPr>
              <w:pStyle w:val="a3"/>
              <w:rPr>
                <w:rFonts w:ascii="Times New Roman" w:hAnsi="Times New Roman"/>
                <w:sz w:val="24"/>
                <w:szCs w:val="24"/>
              </w:rPr>
            </w:pPr>
            <w:r w:rsidRPr="008243B9">
              <w:rPr>
                <w:rFonts w:ascii="Times New Roman" w:hAnsi="Times New Roman"/>
                <w:i/>
                <w:sz w:val="24"/>
                <w:szCs w:val="24"/>
              </w:rPr>
              <w:t>Контрольная работа №1 по теме «Основы кинематики».</w:t>
            </w:r>
          </w:p>
        </w:tc>
        <w:tc>
          <w:tcPr>
            <w:tcW w:w="3685" w:type="dxa"/>
          </w:tcPr>
          <w:p w:rsidR="0049009A" w:rsidRPr="008243B9" w:rsidRDefault="0049009A" w:rsidP="008243B9">
            <w:pPr>
              <w:pStyle w:val="a3"/>
              <w:rPr>
                <w:rFonts w:ascii="Times New Roman" w:hAnsi="Times New Roman"/>
                <w:i/>
                <w:sz w:val="24"/>
                <w:szCs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17/17</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Pr>
                <w:rFonts w:ascii="Times New Roman" w:hAnsi="Times New Roman"/>
                <w:sz w:val="24"/>
                <w:szCs w:val="24"/>
              </w:rPr>
              <w:t xml:space="preserve">Анализ результатов КР. </w:t>
            </w:r>
            <w:r w:rsidRPr="00681482">
              <w:rPr>
                <w:rFonts w:ascii="Times New Roman" w:hAnsi="Times New Roman"/>
                <w:color w:val="000000"/>
                <w:sz w:val="24"/>
                <w:szCs w:val="24"/>
                <w:lang w:eastAsia="ru-RU"/>
              </w:rPr>
              <w:t>Инерциальные системы отсчета. Первый закон Ньютона.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Равнозамедленное движение тележки с металлическими шариками, проявление инерции, сравнение масс тел.ПК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§10, вопросы; упр.10 (у), Р-№112-119 (у).</w:t>
            </w:r>
          </w:p>
        </w:tc>
        <w:tc>
          <w:tcPr>
            <w:tcW w:w="3685" w:type="dxa"/>
          </w:tcPr>
          <w:p w:rsidR="0049009A"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1A3F85" w:rsidRPr="00DC50EC" w:rsidRDefault="00FA2966" w:rsidP="001A3F85">
            <w:pPr>
              <w:pStyle w:val="a3"/>
              <w:jc w:val="both"/>
              <w:rPr>
                <w:rFonts w:ascii="Times New Roman" w:hAnsi="Times New Roman"/>
                <w:sz w:val="24"/>
                <w:szCs w:val="24"/>
              </w:rPr>
            </w:pPr>
            <w:hyperlink r:id="rId41" w:history="1">
              <w:r w:rsidR="001A3F85" w:rsidRPr="00664977">
                <w:rPr>
                  <w:rStyle w:val="af2"/>
                  <w:rFonts w:ascii="Times New Roman" w:hAnsi="Times New Roman"/>
                  <w:sz w:val="24"/>
                  <w:szCs w:val="24"/>
                </w:rPr>
                <w:t>https://iu.ru/video-lessons/9a159783-6f1b-4cf4-97ce-b2baeacb9ff0</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18/18</w:t>
            </w:r>
          </w:p>
        </w:tc>
        <w:tc>
          <w:tcPr>
            <w:tcW w:w="708" w:type="dxa"/>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Второй закон Ньютона.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Полет воздушного шарика разной массы, движение тележки с грузом под действием силы. </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§11, вопросы; упр.11 №1,2,4 (п), 5,6 (у).</w:t>
            </w:r>
          </w:p>
        </w:tc>
        <w:tc>
          <w:tcPr>
            <w:tcW w:w="3685" w:type="dxa"/>
          </w:tcPr>
          <w:p w:rsidR="005C4656" w:rsidRDefault="005C4656" w:rsidP="005C4656">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31</w:t>
            </w:r>
            <w:r w:rsidRPr="0082308B">
              <w:rPr>
                <w:rFonts w:ascii="Times New Roman" w:hAnsi="Times New Roman"/>
                <w:sz w:val="24"/>
                <w:szCs w:val="24"/>
              </w:rPr>
              <w:t>:</w:t>
            </w:r>
          </w:p>
          <w:p w:rsidR="0049009A" w:rsidRDefault="00FA2966" w:rsidP="00DC50EC">
            <w:pPr>
              <w:pStyle w:val="a3"/>
              <w:jc w:val="both"/>
              <w:rPr>
                <w:rFonts w:ascii="Times New Roman" w:hAnsi="Times New Roman"/>
                <w:sz w:val="24"/>
                <w:szCs w:val="24"/>
              </w:rPr>
            </w:pPr>
            <w:hyperlink r:id="rId42" w:history="1">
              <w:r w:rsidR="005C4656" w:rsidRPr="00664977">
                <w:rPr>
                  <w:rStyle w:val="af2"/>
                  <w:rFonts w:ascii="Times New Roman" w:hAnsi="Times New Roman"/>
                  <w:sz w:val="24"/>
                  <w:szCs w:val="24"/>
                </w:rPr>
                <w:t>https://resh.edu.ru/subject/lesson/2976/start/</w:t>
              </w:r>
            </w:hyperlink>
          </w:p>
          <w:p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5C4656" w:rsidRPr="00DC50EC" w:rsidRDefault="00FA2966" w:rsidP="001A3F85">
            <w:pPr>
              <w:pStyle w:val="a3"/>
              <w:jc w:val="both"/>
              <w:rPr>
                <w:rFonts w:ascii="Times New Roman" w:hAnsi="Times New Roman"/>
                <w:sz w:val="24"/>
                <w:szCs w:val="24"/>
              </w:rPr>
            </w:pPr>
            <w:hyperlink r:id="rId43" w:history="1">
              <w:r w:rsidR="001A3F85" w:rsidRPr="00664977">
                <w:rPr>
                  <w:rStyle w:val="af2"/>
                  <w:rFonts w:ascii="Times New Roman" w:hAnsi="Times New Roman"/>
                  <w:sz w:val="24"/>
                  <w:szCs w:val="24"/>
                </w:rPr>
                <w:t>https://iu.ru/video-lessons/36b6ad36-e3bf-4cc0-9dea-435a7d8b2bbf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19/19</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A54949">
            <w:pPr>
              <w:spacing w:after="0" w:line="240" w:lineRule="auto"/>
              <w:jc w:val="both"/>
              <w:rPr>
                <w:rFonts w:ascii="Times New Roman" w:hAnsi="Times New Roman"/>
                <w:color w:val="000000"/>
                <w:sz w:val="24"/>
                <w:szCs w:val="24"/>
                <w:lang w:eastAsia="ru-RU"/>
              </w:rPr>
            </w:pPr>
            <w:r w:rsidRPr="00681482">
              <w:rPr>
                <w:rFonts w:ascii="Times New Roman" w:hAnsi="Times New Roman"/>
                <w:color w:val="000000"/>
                <w:sz w:val="24"/>
                <w:szCs w:val="24"/>
                <w:lang w:eastAsia="ru-RU"/>
              </w:rPr>
              <w:t>Третий закон Ньютона.</w:t>
            </w:r>
          </w:p>
          <w:p w:rsidR="0049009A" w:rsidRPr="00681482"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3</w:t>
            </w:r>
            <w:r w:rsidRPr="00D247DA">
              <w:rPr>
                <w:rFonts w:ascii="Times New Roman" w:hAnsi="Times New Roman"/>
                <w:sz w:val="24"/>
              </w:rPr>
              <w:t xml:space="preserve"> «</w:t>
            </w:r>
            <w:r w:rsidRPr="00D247DA">
              <w:rPr>
                <w:rFonts w:ascii="Times New Roman" w:hAnsi="Times New Roman"/>
                <w:sz w:val="24"/>
                <w:szCs w:val="24"/>
              </w:rPr>
              <w:t>Сложение сил, направленных под углом».</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Измерение силы при помощи сцепленных динамометров.</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§12, вопросы; упр.12 №3 (п), 1,2 (у).</w:t>
            </w:r>
          </w:p>
        </w:tc>
        <w:tc>
          <w:tcPr>
            <w:tcW w:w="3685" w:type="dxa"/>
          </w:tcPr>
          <w:p w:rsidR="005C4656" w:rsidRDefault="005C4656" w:rsidP="005C4656">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32</w:t>
            </w:r>
            <w:r w:rsidRPr="0082308B">
              <w:rPr>
                <w:rFonts w:ascii="Times New Roman" w:hAnsi="Times New Roman"/>
                <w:sz w:val="24"/>
                <w:szCs w:val="24"/>
              </w:rPr>
              <w:t>:</w:t>
            </w:r>
          </w:p>
          <w:p w:rsidR="0049009A" w:rsidRDefault="00FA2966" w:rsidP="005C4656">
            <w:pPr>
              <w:spacing w:after="0"/>
              <w:jc w:val="both"/>
              <w:rPr>
                <w:rFonts w:ascii="Times New Roman" w:hAnsi="Times New Roman"/>
                <w:sz w:val="24"/>
                <w:szCs w:val="24"/>
              </w:rPr>
            </w:pPr>
            <w:hyperlink r:id="rId44" w:history="1">
              <w:r w:rsidR="005C4656" w:rsidRPr="00664977">
                <w:rPr>
                  <w:rStyle w:val="af2"/>
                  <w:rFonts w:ascii="Times New Roman" w:hAnsi="Times New Roman"/>
                  <w:sz w:val="24"/>
                  <w:szCs w:val="24"/>
                </w:rPr>
                <w:t>https://resh.edu.ru/subject/lesson/1542/start/</w:t>
              </w:r>
            </w:hyperlink>
          </w:p>
          <w:p w:rsidR="001A3F85" w:rsidRDefault="001A3F85" w:rsidP="005C4656">
            <w:pPr>
              <w:spacing w:after="0"/>
              <w:jc w:val="both"/>
              <w:rPr>
                <w:rFonts w:ascii="Times New Roman" w:hAnsi="Times New Roman"/>
                <w:sz w:val="24"/>
                <w:szCs w:val="24"/>
              </w:rPr>
            </w:pPr>
            <w:r>
              <w:rPr>
                <w:rFonts w:ascii="Times New Roman" w:hAnsi="Times New Roman"/>
                <w:sz w:val="24"/>
                <w:szCs w:val="24"/>
              </w:rPr>
              <w:t>Инфоурок:</w:t>
            </w:r>
          </w:p>
          <w:p w:rsidR="001A3F85" w:rsidRPr="00DC50EC" w:rsidRDefault="00FA2966" w:rsidP="001A3F85">
            <w:pPr>
              <w:spacing w:after="0"/>
              <w:jc w:val="both"/>
              <w:rPr>
                <w:rFonts w:ascii="Times New Roman" w:hAnsi="Times New Roman"/>
                <w:sz w:val="24"/>
                <w:szCs w:val="24"/>
              </w:rPr>
            </w:pPr>
            <w:hyperlink r:id="rId45" w:history="1">
              <w:r w:rsidR="001A3F85" w:rsidRPr="00664977">
                <w:rPr>
                  <w:rStyle w:val="af2"/>
                  <w:rFonts w:ascii="Times New Roman" w:hAnsi="Times New Roman"/>
                  <w:sz w:val="24"/>
                  <w:szCs w:val="24"/>
                </w:rPr>
                <w:t>https://iu.ru/video-lessons/f2d4f4a7-9ca7-43e4-9ea2-99fc1eab3f78</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20/20</w:t>
            </w:r>
          </w:p>
        </w:tc>
        <w:tc>
          <w:tcPr>
            <w:tcW w:w="708" w:type="dxa"/>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«Законы Ньютона».</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983748">
            <w:pPr>
              <w:pStyle w:val="a3"/>
              <w:jc w:val="both"/>
              <w:rPr>
                <w:rFonts w:ascii="Times New Roman" w:hAnsi="Times New Roman"/>
                <w:sz w:val="24"/>
                <w:szCs w:val="24"/>
              </w:rPr>
            </w:pPr>
            <w:r w:rsidRPr="00DC50EC">
              <w:rPr>
                <w:rFonts w:ascii="Times New Roman" w:hAnsi="Times New Roman"/>
                <w:sz w:val="24"/>
                <w:szCs w:val="24"/>
              </w:rPr>
              <w:t xml:space="preserve">повт.§10-12, </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 класс, урок 7</w:t>
            </w:r>
            <w:r w:rsidRPr="0082308B">
              <w:rPr>
                <w:rFonts w:ascii="Times New Roman" w:hAnsi="Times New Roman"/>
                <w:sz w:val="24"/>
                <w:szCs w:val="24"/>
              </w:rPr>
              <w:t>:</w:t>
            </w:r>
          </w:p>
          <w:p w:rsidR="0049009A" w:rsidRPr="00DC50EC" w:rsidRDefault="00FA2966" w:rsidP="000A79E1">
            <w:pPr>
              <w:spacing w:after="0"/>
              <w:jc w:val="both"/>
              <w:rPr>
                <w:rFonts w:ascii="Times New Roman" w:hAnsi="Times New Roman"/>
                <w:sz w:val="24"/>
                <w:szCs w:val="24"/>
              </w:rPr>
            </w:pPr>
            <w:hyperlink r:id="rId46" w:history="1">
              <w:r w:rsidR="0049009A" w:rsidRPr="00664977">
                <w:rPr>
                  <w:rStyle w:val="af2"/>
                  <w:rFonts w:ascii="Times New Roman" w:hAnsi="Times New Roman"/>
                  <w:sz w:val="24"/>
                  <w:szCs w:val="24"/>
                </w:rPr>
                <w:t>https://resh.edu.ru/subject/lesson/4717/start/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21/</w:t>
            </w:r>
            <w:r>
              <w:rPr>
                <w:rFonts w:ascii="Times New Roman" w:hAnsi="Times New Roman"/>
                <w:smallCaps/>
                <w:sz w:val="24"/>
                <w:szCs w:val="24"/>
              </w:rPr>
              <w:lastRenderedPageBreak/>
              <w:t>21</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A54949">
            <w:pPr>
              <w:spacing w:after="0" w:line="240" w:lineRule="auto"/>
              <w:jc w:val="both"/>
              <w:rPr>
                <w:rFonts w:ascii="Times New Roman" w:eastAsia="Times New Roman" w:hAnsi="Times New Roman"/>
                <w:color w:val="000000"/>
                <w:sz w:val="24"/>
                <w:szCs w:val="24"/>
                <w:lang w:eastAsia="ru-RU"/>
              </w:rPr>
            </w:pPr>
            <w:r w:rsidRPr="00681482">
              <w:rPr>
                <w:rFonts w:ascii="Times New Roman" w:eastAsia="Times New Roman" w:hAnsi="Times New Roman"/>
                <w:color w:val="000000"/>
                <w:sz w:val="24"/>
                <w:szCs w:val="24"/>
                <w:lang w:eastAsia="ru-RU"/>
              </w:rPr>
              <w:t xml:space="preserve">Сила упругости. Закон Гука. Сила </w:t>
            </w:r>
            <w:r w:rsidRPr="00681482">
              <w:rPr>
                <w:rFonts w:ascii="Times New Roman" w:eastAsia="Times New Roman" w:hAnsi="Times New Roman"/>
                <w:color w:val="000000"/>
                <w:sz w:val="24"/>
                <w:szCs w:val="24"/>
                <w:lang w:eastAsia="ru-RU"/>
              </w:rPr>
              <w:lastRenderedPageBreak/>
              <w:t>трения.</w:t>
            </w:r>
          </w:p>
          <w:p w:rsidR="0049009A" w:rsidRPr="00681482"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4</w:t>
            </w:r>
            <w:r w:rsidRPr="00D247DA">
              <w:rPr>
                <w:rFonts w:ascii="Times New Roman" w:hAnsi="Times New Roman"/>
                <w:sz w:val="24"/>
              </w:rPr>
              <w:t xml:space="preserve"> «</w:t>
            </w:r>
            <w:r w:rsidRPr="00D247DA">
              <w:rPr>
                <w:rFonts w:ascii="Times New Roman" w:hAnsi="Times New Roman"/>
                <w:sz w:val="24"/>
                <w:szCs w:val="24"/>
              </w:rPr>
              <w:t>Исследование силы трения скольжения. Измерение коэффициента трения скольжения».</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lastRenderedPageBreak/>
              <w:t xml:space="preserve">Измерение силы трения и расчет </w:t>
            </w:r>
            <w:r w:rsidRPr="00DC50EC">
              <w:rPr>
                <w:rFonts w:ascii="Times New Roman" w:hAnsi="Times New Roman"/>
                <w:sz w:val="24"/>
                <w:szCs w:val="24"/>
              </w:rPr>
              <w:lastRenderedPageBreak/>
              <w:t>коэффициента трения скольжения при помощи ЦЛУ.</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lastRenderedPageBreak/>
              <w:t xml:space="preserve">Записи </w:t>
            </w:r>
            <w:r>
              <w:rPr>
                <w:rFonts w:ascii="Times New Roman" w:hAnsi="Times New Roman"/>
                <w:sz w:val="24"/>
                <w:szCs w:val="24"/>
              </w:rPr>
              <w:t xml:space="preserve">в тетр. </w:t>
            </w:r>
            <w:r w:rsidRPr="00DC50EC">
              <w:rPr>
                <w:rFonts w:ascii="Times New Roman" w:hAnsi="Times New Roman"/>
                <w:sz w:val="24"/>
                <w:szCs w:val="24"/>
              </w:rPr>
              <w:t>учить.</w:t>
            </w:r>
          </w:p>
        </w:tc>
        <w:tc>
          <w:tcPr>
            <w:tcW w:w="3685" w:type="dxa"/>
          </w:tcPr>
          <w:p w:rsidR="0049009A" w:rsidRDefault="0049009A" w:rsidP="000A79E1">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9</w:t>
            </w:r>
            <w:r w:rsidRPr="0082308B">
              <w:rPr>
                <w:rFonts w:ascii="Times New Roman" w:hAnsi="Times New Roman"/>
                <w:sz w:val="24"/>
                <w:szCs w:val="24"/>
              </w:rPr>
              <w:t>:</w:t>
            </w:r>
          </w:p>
          <w:p w:rsidR="0049009A" w:rsidRPr="0082308B" w:rsidRDefault="00FA2966" w:rsidP="000A79E1">
            <w:pPr>
              <w:spacing w:after="0"/>
              <w:jc w:val="both"/>
              <w:rPr>
                <w:rFonts w:ascii="Times New Roman" w:hAnsi="Times New Roman"/>
                <w:sz w:val="24"/>
                <w:szCs w:val="24"/>
              </w:rPr>
            </w:pPr>
            <w:hyperlink r:id="rId47" w:history="1">
              <w:r w:rsidR="0049009A" w:rsidRPr="00664977">
                <w:rPr>
                  <w:rStyle w:val="af2"/>
                  <w:rFonts w:ascii="Times New Roman" w:hAnsi="Times New Roman"/>
                  <w:sz w:val="24"/>
                  <w:szCs w:val="24"/>
                </w:rPr>
                <w:t>https://resh.edu.ru/subject/lesson/4721/start/</w:t>
              </w:r>
            </w:hyperlink>
          </w:p>
          <w:p w:rsidR="0049009A" w:rsidRPr="00DC50EC" w:rsidRDefault="0049009A" w:rsidP="00DC50EC">
            <w:pPr>
              <w:pStyle w:val="a3"/>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22/22</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Свободное падение.</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Равноускоренное движение свободно падающего шарика, падение тел в трубке Ньютона, свободное падение кусочка ваты.</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§13, вопросы; упр.13 №1,2 (п).</w:t>
            </w:r>
          </w:p>
        </w:tc>
        <w:tc>
          <w:tcPr>
            <w:tcW w:w="3685" w:type="dxa"/>
          </w:tcPr>
          <w:p w:rsidR="0049009A"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1A3F85" w:rsidRDefault="00FA2966" w:rsidP="00DC50EC">
            <w:pPr>
              <w:pStyle w:val="a3"/>
              <w:jc w:val="both"/>
              <w:rPr>
                <w:rFonts w:ascii="Times New Roman" w:hAnsi="Times New Roman"/>
                <w:sz w:val="24"/>
                <w:szCs w:val="24"/>
              </w:rPr>
            </w:pPr>
            <w:hyperlink r:id="rId48" w:history="1">
              <w:r w:rsidR="001A3F85" w:rsidRPr="00664977">
                <w:rPr>
                  <w:rStyle w:val="af2"/>
                  <w:rFonts w:ascii="Times New Roman" w:hAnsi="Times New Roman"/>
                  <w:sz w:val="24"/>
                  <w:szCs w:val="24"/>
                </w:rPr>
                <w:t>https://iu.ru/video-lessons/80761c22-ce7d-4689-aad3-4e7c8833eb6e</w:t>
              </w:r>
            </w:hyperlink>
          </w:p>
          <w:p w:rsidR="001A3F85" w:rsidRPr="00DC50EC" w:rsidRDefault="001A3F85" w:rsidP="00DC50EC">
            <w:pPr>
              <w:pStyle w:val="a3"/>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23/23</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Движение тела, брошенного вертикально вверх.</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Невесомость тел при их свободном падении. </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§14, вопросы; упр.14(п).</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p>
          <w:p w:rsidR="0049009A" w:rsidRDefault="00FA2966" w:rsidP="00DC50EC">
            <w:pPr>
              <w:pStyle w:val="a3"/>
              <w:jc w:val="both"/>
              <w:rPr>
                <w:rFonts w:ascii="Times New Roman" w:hAnsi="Times New Roman"/>
                <w:sz w:val="24"/>
                <w:szCs w:val="24"/>
              </w:rPr>
            </w:pPr>
            <w:hyperlink r:id="rId49" w:history="1">
              <w:r w:rsidR="0049009A" w:rsidRPr="0082308B">
                <w:rPr>
                  <w:rStyle w:val="af2"/>
                  <w:rFonts w:ascii="Times New Roman" w:hAnsi="Times New Roman"/>
                  <w:sz w:val="24"/>
                  <w:szCs w:val="24"/>
                </w:rPr>
                <w:t>https://resh.edu.ru/subject/lesson/3025/start/</w:t>
              </w:r>
            </w:hyperlink>
          </w:p>
          <w:p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49009A" w:rsidRPr="0082308B" w:rsidRDefault="00FA2966" w:rsidP="001A3F85">
            <w:pPr>
              <w:pStyle w:val="a3"/>
              <w:jc w:val="both"/>
              <w:rPr>
                <w:rFonts w:ascii="Times New Roman" w:hAnsi="Times New Roman"/>
                <w:sz w:val="24"/>
                <w:szCs w:val="24"/>
              </w:rPr>
            </w:pPr>
            <w:hyperlink r:id="rId50" w:history="1">
              <w:r w:rsidR="001A3F85" w:rsidRPr="00664977">
                <w:rPr>
                  <w:rStyle w:val="af2"/>
                  <w:rFonts w:ascii="Times New Roman" w:hAnsi="Times New Roman"/>
                  <w:sz w:val="24"/>
                  <w:szCs w:val="24"/>
                </w:rPr>
                <w:t>https://iu.ru/video-lessons/8046f2b0-755a-4bd7-bbff-b406661308b6</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24/24</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«Свободное падение тел».</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Default="0049009A" w:rsidP="009A78D5">
            <w:pPr>
              <w:pStyle w:val="a3"/>
              <w:jc w:val="both"/>
              <w:rPr>
                <w:rFonts w:ascii="Times New Roman" w:hAnsi="Times New Roman"/>
                <w:sz w:val="24"/>
                <w:szCs w:val="24"/>
              </w:rPr>
            </w:pPr>
            <w:r>
              <w:rPr>
                <w:rFonts w:ascii="Times New Roman" w:hAnsi="Times New Roman"/>
                <w:sz w:val="24"/>
                <w:szCs w:val="24"/>
              </w:rPr>
              <w:t xml:space="preserve">повт.§13-14; </w:t>
            </w:r>
          </w:p>
          <w:p w:rsidR="0049009A" w:rsidRPr="00DC50EC" w:rsidRDefault="0049009A" w:rsidP="009A78D5">
            <w:pPr>
              <w:pStyle w:val="a3"/>
              <w:jc w:val="both"/>
              <w:rPr>
                <w:rFonts w:ascii="Times New Roman" w:hAnsi="Times New Roman"/>
                <w:sz w:val="24"/>
                <w:szCs w:val="24"/>
              </w:rPr>
            </w:pPr>
            <w:r>
              <w:rPr>
                <w:rFonts w:ascii="Times New Roman" w:hAnsi="Times New Roman"/>
                <w:sz w:val="24"/>
                <w:szCs w:val="24"/>
              </w:rPr>
              <w:t>Р-№</w:t>
            </w:r>
            <w:r w:rsidRPr="00DC50EC">
              <w:rPr>
                <w:rFonts w:ascii="Times New Roman" w:hAnsi="Times New Roman"/>
                <w:sz w:val="24"/>
                <w:szCs w:val="24"/>
              </w:rPr>
              <w:t xml:space="preserve">214 (п). </w:t>
            </w:r>
          </w:p>
        </w:tc>
        <w:tc>
          <w:tcPr>
            <w:tcW w:w="3685" w:type="dxa"/>
          </w:tcPr>
          <w:p w:rsidR="0049009A" w:rsidRDefault="00AF65FE" w:rsidP="009A78D5">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25/25</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Закон всемирного тяготения.</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Взаимодействия физических дел и Земли.</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§15, вопросы; упр.15(у), Р-№171, 176, 177 (п).</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5</w:t>
            </w:r>
            <w:r w:rsidRPr="0082308B">
              <w:rPr>
                <w:rFonts w:ascii="Times New Roman" w:hAnsi="Times New Roman"/>
                <w:sz w:val="24"/>
                <w:szCs w:val="24"/>
              </w:rPr>
              <w:t>:</w:t>
            </w:r>
          </w:p>
          <w:p w:rsidR="0049009A" w:rsidRDefault="00FA2966" w:rsidP="00DC50EC">
            <w:pPr>
              <w:pStyle w:val="a3"/>
              <w:jc w:val="both"/>
              <w:rPr>
                <w:rFonts w:ascii="Times New Roman" w:hAnsi="Times New Roman"/>
                <w:sz w:val="24"/>
                <w:szCs w:val="24"/>
              </w:rPr>
            </w:pPr>
            <w:hyperlink r:id="rId51" w:history="1">
              <w:r w:rsidR="0049009A" w:rsidRPr="00664977">
                <w:rPr>
                  <w:rStyle w:val="af2"/>
                  <w:rFonts w:ascii="Times New Roman" w:hAnsi="Times New Roman"/>
                  <w:sz w:val="24"/>
                  <w:szCs w:val="24"/>
                </w:rPr>
                <w:t>https://resh.edu.ru/subject/lesson/2586/start/</w:t>
              </w:r>
            </w:hyperlink>
          </w:p>
          <w:p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49009A" w:rsidRPr="00DC50EC" w:rsidRDefault="00FA2966" w:rsidP="001A3F85">
            <w:pPr>
              <w:pStyle w:val="a3"/>
              <w:jc w:val="both"/>
              <w:rPr>
                <w:rFonts w:ascii="Times New Roman" w:hAnsi="Times New Roman"/>
                <w:sz w:val="24"/>
                <w:szCs w:val="24"/>
              </w:rPr>
            </w:pPr>
            <w:hyperlink r:id="rId52" w:history="1">
              <w:r w:rsidR="001A3F85" w:rsidRPr="00664977">
                <w:rPr>
                  <w:rStyle w:val="af2"/>
                  <w:rFonts w:ascii="Times New Roman" w:hAnsi="Times New Roman"/>
                  <w:sz w:val="24"/>
                  <w:szCs w:val="24"/>
                </w:rPr>
                <w:t>https://iu.ru/video-lessons/6701717d-d1cd-473f-a99a-4df725389d0d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26/26</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Сила тяжести и ускорение свободного падения</w:t>
            </w:r>
            <w:r>
              <w:rPr>
                <w:rFonts w:ascii="Times New Roman" w:hAnsi="Times New Roman"/>
                <w:color w:val="000000"/>
                <w:sz w:val="24"/>
                <w:szCs w:val="24"/>
                <w:lang w:eastAsia="ru-RU"/>
              </w:rPr>
              <w:t xml:space="preserve"> на Земле и других небесных телах</w:t>
            </w:r>
            <w:r w:rsidRPr="00681482">
              <w:rPr>
                <w:rFonts w:ascii="Times New Roman" w:hAnsi="Times New Roman"/>
                <w:color w:val="000000"/>
                <w:sz w:val="24"/>
                <w:szCs w:val="24"/>
                <w:lang w:eastAsia="ru-RU"/>
              </w:rPr>
              <w:t>.</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§16, вопросы; упр.16 №1-3 (п), 4,5 (у).</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 класс, урок 8</w:t>
            </w:r>
            <w:r w:rsidRPr="0082308B">
              <w:rPr>
                <w:rFonts w:ascii="Times New Roman" w:hAnsi="Times New Roman"/>
                <w:sz w:val="24"/>
                <w:szCs w:val="24"/>
              </w:rPr>
              <w:t>:</w:t>
            </w:r>
          </w:p>
          <w:p w:rsidR="0049009A" w:rsidRDefault="00FA2966" w:rsidP="00145EDB">
            <w:pPr>
              <w:spacing w:after="0"/>
              <w:jc w:val="both"/>
              <w:rPr>
                <w:rFonts w:ascii="Times New Roman" w:hAnsi="Times New Roman"/>
                <w:sz w:val="24"/>
                <w:szCs w:val="24"/>
              </w:rPr>
            </w:pPr>
            <w:hyperlink r:id="rId53" w:history="1">
              <w:r w:rsidR="0049009A" w:rsidRPr="00664977">
                <w:rPr>
                  <w:rStyle w:val="af2"/>
                  <w:rFonts w:ascii="Times New Roman" w:hAnsi="Times New Roman"/>
                  <w:sz w:val="24"/>
                  <w:szCs w:val="24"/>
                </w:rPr>
                <w:t>https://resh.edu.ru/subject/lesson/4718/start/</w:t>
              </w:r>
            </w:hyperlink>
          </w:p>
          <w:p w:rsidR="001A3F85" w:rsidRDefault="001A3F85" w:rsidP="00145EDB">
            <w:pPr>
              <w:spacing w:after="0"/>
              <w:jc w:val="both"/>
              <w:rPr>
                <w:rFonts w:ascii="Times New Roman" w:hAnsi="Times New Roman"/>
                <w:sz w:val="24"/>
                <w:szCs w:val="24"/>
              </w:rPr>
            </w:pPr>
            <w:r>
              <w:rPr>
                <w:rFonts w:ascii="Times New Roman" w:hAnsi="Times New Roman"/>
                <w:sz w:val="24"/>
                <w:szCs w:val="24"/>
              </w:rPr>
              <w:t>Инфоурок:</w:t>
            </w:r>
          </w:p>
          <w:p w:rsidR="001A3F85" w:rsidRPr="00DC50EC" w:rsidRDefault="00FA2966" w:rsidP="001A3F85">
            <w:pPr>
              <w:spacing w:after="0"/>
              <w:jc w:val="both"/>
              <w:rPr>
                <w:rFonts w:ascii="Times New Roman" w:hAnsi="Times New Roman"/>
                <w:sz w:val="24"/>
                <w:szCs w:val="24"/>
              </w:rPr>
            </w:pPr>
            <w:hyperlink r:id="rId54" w:history="1">
              <w:r w:rsidR="001A3F85" w:rsidRPr="00664977">
                <w:rPr>
                  <w:rStyle w:val="af2"/>
                  <w:rFonts w:ascii="Times New Roman" w:hAnsi="Times New Roman"/>
                  <w:sz w:val="24"/>
                  <w:szCs w:val="24"/>
                </w:rPr>
                <w:t>https://iu.ru/video-lessons/41640ee1-a520-4e69-b650-356e836500dc</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27/</w:t>
            </w:r>
            <w:r>
              <w:rPr>
                <w:rFonts w:ascii="Times New Roman" w:hAnsi="Times New Roman"/>
                <w:smallCaps/>
                <w:sz w:val="24"/>
                <w:szCs w:val="24"/>
              </w:rPr>
              <w:lastRenderedPageBreak/>
              <w:t>27</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 xml:space="preserve">Вес тела, движущегося по вертикали </w:t>
            </w:r>
            <w:r w:rsidRPr="00681482">
              <w:rPr>
                <w:rFonts w:ascii="Times New Roman" w:eastAsia="Times New Roman" w:hAnsi="Times New Roman"/>
                <w:color w:val="000000"/>
                <w:sz w:val="24"/>
                <w:szCs w:val="24"/>
                <w:lang w:eastAsia="ru-RU"/>
              </w:rPr>
              <w:lastRenderedPageBreak/>
              <w:t>вверх. Невесомость и перегрузка.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lastRenderedPageBreak/>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Записи учить.</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7</w:t>
            </w:r>
            <w:r w:rsidRPr="0082308B">
              <w:rPr>
                <w:rFonts w:ascii="Times New Roman" w:hAnsi="Times New Roman"/>
                <w:sz w:val="24"/>
                <w:szCs w:val="24"/>
              </w:rPr>
              <w:t xml:space="preserve"> класс, урок 1</w:t>
            </w:r>
            <w:r>
              <w:rPr>
                <w:rFonts w:ascii="Times New Roman" w:hAnsi="Times New Roman"/>
                <w:sz w:val="24"/>
                <w:szCs w:val="24"/>
              </w:rPr>
              <w:t>5</w:t>
            </w:r>
            <w:r w:rsidRPr="0082308B">
              <w:rPr>
                <w:rFonts w:ascii="Times New Roman" w:hAnsi="Times New Roman"/>
                <w:sz w:val="24"/>
                <w:szCs w:val="24"/>
              </w:rPr>
              <w:t>:</w:t>
            </w:r>
          </w:p>
          <w:p w:rsidR="0049009A" w:rsidRPr="00DC50EC" w:rsidRDefault="00FA2966" w:rsidP="00145EDB">
            <w:pPr>
              <w:spacing w:after="0"/>
              <w:jc w:val="both"/>
              <w:rPr>
                <w:rFonts w:ascii="Times New Roman" w:hAnsi="Times New Roman"/>
                <w:sz w:val="24"/>
                <w:szCs w:val="24"/>
              </w:rPr>
            </w:pPr>
            <w:hyperlink r:id="rId55" w:history="1">
              <w:r w:rsidR="0049009A" w:rsidRPr="00664977">
                <w:rPr>
                  <w:rStyle w:val="af2"/>
                  <w:rFonts w:ascii="Times New Roman" w:hAnsi="Times New Roman"/>
                  <w:sz w:val="24"/>
                  <w:szCs w:val="24"/>
                </w:rPr>
                <w:t>https://resh.edu.ru/subject/lesson/2599/start/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28/28</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A15B1D">
              <w:rPr>
                <w:rFonts w:ascii="Times New Roman" w:hAnsi="Times New Roman"/>
                <w:b/>
                <w:sz w:val="24"/>
                <w:szCs w:val="24"/>
              </w:rPr>
              <w:t>ЛР №2</w:t>
            </w:r>
            <w:r>
              <w:rPr>
                <w:rFonts w:ascii="Times New Roman" w:hAnsi="Times New Roman"/>
                <w:sz w:val="24"/>
                <w:szCs w:val="24"/>
              </w:rPr>
              <w:t xml:space="preserve"> «Измерение ускорения свободного падения»</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i/>
                <w:sz w:val="24"/>
                <w:szCs w:val="24"/>
              </w:rPr>
              <w:t>Оборудование:</w:t>
            </w:r>
            <w:r w:rsidRPr="00DC50EC">
              <w:rPr>
                <w:rFonts w:ascii="Times New Roman" w:hAnsi="Times New Roman"/>
                <w:sz w:val="24"/>
                <w:szCs w:val="24"/>
              </w:rPr>
              <w:t xml:space="preserve"> прибор для изучения движения тел, штатив с муфтой и лапкой, ЦЛУ.</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§13-16, повт..</w:t>
            </w:r>
          </w:p>
        </w:tc>
        <w:tc>
          <w:tcPr>
            <w:tcW w:w="3685" w:type="dxa"/>
          </w:tcPr>
          <w:p w:rsidR="0049009A" w:rsidRPr="00DC50EC"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29/29</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 xml:space="preserve">Равномерное движение </w:t>
            </w:r>
            <w:r w:rsidRPr="0084059C">
              <w:rPr>
                <w:rFonts w:ascii="Times New Roman" w:hAnsi="Times New Roman"/>
                <w:sz w:val="24"/>
                <w:szCs w:val="24"/>
                <w:lang w:eastAsia="ru-RU"/>
              </w:rPr>
              <w:t>по окружности.</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Движение точильного камня (наждак),  движение шара на нити по окружности.</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§17-18, вопросы; упр.17 (у), упр.18 №1 (п).</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w:t>
            </w:r>
            <w:r w:rsidRPr="0082308B">
              <w:rPr>
                <w:rFonts w:ascii="Times New Roman" w:hAnsi="Times New Roman"/>
                <w:sz w:val="24"/>
                <w:szCs w:val="24"/>
              </w:rPr>
              <w:t>:</w:t>
            </w:r>
          </w:p>
          <w:p w:rsidR="0049009A" w:rsidRDefault="00FA2966" w:rsidP="00DC50EC">
            <w:pPr>
              <w:pStyle w:val="a3"/>
              <w:jc w:val="both"/>
              <w:rPr>
                <w:rFonts w:ascii="Times New Roman" w:hAnsi="Times New Roman"/>
                <w:sz w:val="24"/>
                <w:szCs w:val="24"/>
              </w:rPr>
            </w:pPr>
            <w:hyperlink r:id="rId56" w:history="1">
              <w:r w:rsidR="0049009A" w:rsidRPr="00664977">
                <w:rPr>
                  <w:rStyle w:val="af2"/>
                  <w:rFonts w:ascii="Times New Roman" w:hAnsi="Times New Roman"/>
                  <w:sz w:val="24"/>
                  <w:szCs w:val="24"/>
                </w:rPr>
                <w:t>https://resh.edu.ru/subject/lesson/1530/start/</w:t>
              </w:r>
            </w:hyperlink>
          </w:p>
          <w:p w:rsidR="0049009A" w:rsidRPr="00DC50EC" w:rsidRDefault="00FA2966" w:rsidP="000A79E1">
            <w:pPr>
              <w:pStyle w:val="a3"/>
              <w:jc w:val="both"/>
              <w:rPr>
                <w:rFonts w:ascii="Times New Roman" w:hAnsi="Times New Roman"/>
                <w:sz w:val="24"/>
                <w:szCs w:val="24"/>
              </w:rPr>
            </w:pPr>
            <w:hyperlink r:id="rId57" w:history="1">
              <w:r w:rsidR="0049009A" w:rsidRPr="00664977">
                <w:rPr>
                  <w:rStyle w:val="af2"/>
                  <w:rFonts w:ascii="Times New Roman" w:hAnsi="Times New Roman"/>
                  <w:sz w:val="24"/>
                  <w:szCs w:val="24"/>
                </w:rPr>
                <w:t>https://resh.edu.ru/subject/lesson/3711/start/47122/</w:t>
              </w:r>
            </w:hyperlink>
          </w:p>
        </w:tc>
      </w:tr>
      <w:tr w:rsidR="0049009A" w:rsidRPr="000D20AE" w:rsidTr="00927F91">
        <w:tc>
          <w:tcPr>
            <w:tcW w:w="534" w:type="dxa"/>
          </w:tcPr>
          <w:p w:rsidR="0049009A"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30/30</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«Движение по окружности».</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§17-18, повт.; Р-№ 297 (п).</w:t>
            </w:r>
          </w:p>
        </w:tc>
        <w:tc>
          <w:tcPr>
            <w:tcW w:w="3685" w:type="dxa"/>
          </w:tcPr>
          <w:p w:rsidR="0049009A" w:rsidRDefault="0010597C" w:rsidP="00DC50EC">
            <w:pPr>
              <w:pStyle w:val="a3"/>
              <w:jc w:val="both"/>
              <w:rPr>
                <w:rFonts w:ascii="Times New Roman" w:hAnsi="Times New Roman"/>
                <w:sz w:val="24"/>
                <w:szCs w:val="24"/>
              </w:rPr>
            </w:pPr>
            <w:r>
              <w:rPr>
                <w:rFonts w:ascii="Times New Roman" w:hAnsi="Times New Roman"/>
                <w:sz w:val="24"/>
                <w:szCs w:val="24"/>
              </w:rPr>
              <w:t>Инфоурок:</w:t>
            </w:r>
          </w:p>
          <w:p w:rsidR="0010597C" w:rsidRPr="00DC50EC" w:rsidRDefault="00FA2966" w:rsidP="0010597C">
            <w:pPr>
              <w:pStyle w:val="a3"/>
              <w:jc w:val="both"/>
              <w:rPr>
                <w:rFonts w:ascii="Times New Roman" w:hAnsi="Times New Roman"/>
                <w:sz w:val="24"/>
                <w:szCs w:val="24"/>
              </w:rPr>
            </w:pPr>
            <w:hyperlink r:id="rId58" w:history="1">
              <w:r w:rsidR="0010597C" w:rsidRPr="00664977">
                <w:rPr>
                  <w:rStyle w:val="af2"/>
                  <w:rFonts w:ascii="Times New Roman" w:hAnsi="Times New Roman"/>
                  <w:sz w:val="24"/>
                  <w:szCs w:val="24"/>
                </w:rPr>
                <w:t>https://iu.ru/video-lessons/cdcd9cd7-ba30-4e1c-8545-54ab4612405f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31/31</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Движение искусственных спутников Земли.</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Обращение Луны вокруг Земли, движение искусственных спутников вокруг Земли.</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§19, вопросы; упр.19 (п).</w:t>
            </w:r>
          </w:p>
        </w:tc>
        <w:tc>
          <w:tcPr>
            <w:tcW w:w="3685" w:type="dxa"/>
          </w:tcPr>
          <w:p w:rsidR="0049009A" w:rsidRDefault="0049009A" w:rsidP="00A81163">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6 и 7</w:t>
            </w:r>
            <w:r w:rsidRPr="0082308B">
              <w:rPr>
                <w:rFonts w:ascii="Times New Roman" w:hAnsi="Times New Roman"/>
                <w:sz w:val="24"/>
                <w:szCs w:val="24"/>
              </w:rPr>
              <w:t>:</w:t>
            </w:r>
          </w:p>
          <w:p w:rsidR="0049009A" w:rsidRDefault="00FA2966" w:rsidP="0082308B">
            <w:pPr>
              <w:spacing w:after="0"/>
              <w:jc w:val="both"/>
              <w:rPr>
                <w:rFonts w:ascii="Times New Roman" w:hAnsi="Times New Roman"/>
                <w:sz w:val="24"/>
                <w:szCs w:val="24"/>
              </w:rPr>
            </w:pPr>
            <w:hyperlink r:id="rId59" w:history="1">
              <w:r w:rsidR="0049009A" w:rsidRPr="00664977">
                <w:rPr>
                  <w:rStyle w:val="af2"/>
                  <w:rFonts w:ascii="Times New Roman" w:hAnsi="Times New Roman"/>
                  <w:sz w:val="24"/>
                  <w:szCs w:val="24"/>
                </w:rPr>
                <w:t>https://resh.edu.ru/subject/lesson/3022/start/</w:t>
              </w:r>
            </w:hyperlink>
          </w:p>
          <w:p w:rsidR="0049009A" w:rsidRDefault="00FA2966" w:rsidP="0082308B">
            <w:pPr>
              <w:spacing w:after="0"/>
              <w:jc w:val="both"/>
              <w:rPr>
                <w:rFonts w:ascii="Times New Roman" w:hAnsi="Times New Roman"/>
                <w:sz w:val="24"/>
                <w:szCs w:val="24"/>
              </w:rPr>
            </w:pPr>
            <w:hyperlink r:id="rId60" w:history="1">
              <w:r w:rsidR="0049009A" w:rsidRPr="00664977">
                <w:rPr>
                  <w:rStyle w:val="af2"/>
                  <w:rFonts w:ascii="Times New Roman" w:hAnsi="Times New Roman"/>
                  <w:sz w:val="24"/>
                  <w:szCs w:val="24"/>
                </w:rPr>
                <w:t>https://resh.edu.ru/subject/lesson/3023/start/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10597C" w:rsidRPr="00DC50EC" w:rsidRDefault="00FA2966" w:rsidP="0010597C">
            <w:pPr>
              <w:spacing w:after="0"/>
              <w:jc w:val="both"/>
              <w:rPr>
                <w:rFonts w:ascii="Times New Roman" w:hAnsi="Times New Roman"/>
                <w:sz w:val="24"/>
                <w:szCs w:val="24"/>
              </w:rPr>
            </w:pPr>
            <w:hyperlink r:id="rId61" w:history="1">
              <w:r w:rsidR="0010597C" w:rsidRPr="00664977">
                <w:rPr>
                  <w:rStyle w:val="af2"/>
                  <w:rFonts w:ascii="Times New Roman" w:hAnsi="Times New Roman"/>
                  <w:sz w:val="24"/>
                  <w:szCs w:val="24"/>
                </w:rPr>
                <w:t>https://iu.ru/video-lessons/23c976df-5b86-4e5d-9629-2fdfc83c7809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32/32</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Импульс. Закон сохранения импульса.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Движение двух металлических шаров на нити, прямолинейное движение шаров навстречу друг другу.</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§20, вопросы; упр.20 № 2,4 (п),  3 (у).</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1</w:t>
            </w:r>
            <w:r w:rsidRPr="0082308B">
              <w:rPr>
                <w:rFonts w:ascii="Times New Roman" w:hAnsi="Times New Roman"/>
                <w:sz w:val="24"/>
                <w:szCs w:val="24"/>
              </w:rPr>
              <w:t>:</w:t>
            </w:r>
          </w:p>
          <w:p w:rsidR="0049009A" w:rsidRDefault="00FA2966" w:rsidP="0082308B">
            <w:pPr>
              <w:spacing w:after="0"/>
              <w:jc w:val="both"/>
              <w:rPr>
                <w:rFonts w:ascii="Times New Roman" w:hAnsi="Times New Roman"/>
                <w:sz w:val="24"/>
                <w:szCs w:val="24"/>
              </w:rPr>
            </w:pPr>
            <w:hyperlink r:id="rId62" w:history="1">
              <w:r w:rsidR="0049009A" w:rsidRPr="00664977">
                <w:rPr>
                  <w:rStyle w:val="af2"/>
                  <w:rFonts w:ascii="Times New Roman" w:hAnsi="Times New Roman"/>
                  <w:sz w:val="24"/>
                  <w:szCs w:val="24"/>
                </w:rPr>
                <w:t>https://resh.edu.ru/subject/lesson/5895/start/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49009A" w:rsidRPr="00DC50EC" w:rsidRDefault="00FA2966" w:rsidP="0010597C">
            <w:pPr>
              <w:spacing w:after="0"/>
              <w:jc w:val="both"/>
              <w:rPr>
                <w:rFonts w:ascii="Times New Roman" w:hAnsi="Times New Roman"/>
                <w:sz w:val="24"/>
                <w:szCs w:val="24"/>
              </w:rPr>
            </w:pPr>
            <w:hyperlink r:id="rId63" w:history="1">
              <w:r w:rsidR="0010597C" w:rsidRPr="00664977">
                <w:rPr>
                  <w:rStyle w:val="af2"/>
                  <w:rFonts w:ascii="Times New Roman" w:hAnsi="Times New Roman"/>
                  <w:sz w:val="24"/>
                  <w:szCs w:val="24"/>
                </w:rPr>
                <w:t>https://iu.ru/video-lessons/a1ba3a48-d309-43c3-8bc4-8b6740a015cd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33/</w:t>
            </w:r>
            <w:r>
              <w:rPr>
                <w:rFonts w:ascii="Times New Roman" w:hAnsi="Times New Roman"/>
                <w:smallCaps/>
                <w:sz w:val="24"/>
                <w:szCs w:val="24"/>
              </w:rPr>
              <w:lastRenderedPageBreak/>
              <w:t>33</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w:t>
            </w:r>
            <w:r w:rsidRPr="00681482">
              <w:rPr>
                <w:rFonts w:ascii="Times New Roman" w:hAnsi="Times New Roman"/>
                <w:color w:val="000000"/>
                <w:sz w:val="24"/>
                <w:szCs w:val="24"/>
                <w:lang w:eastAsia="ru-RU"/>
              </w:rPr>
              <w:t>Импульс».</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Pr>
                <w:rFonts w:ascii="Times New Roman" w:hAnsi="Times New Roman"/>
                <w:sz w:val="24"/>
                <w:szCs w:val="24"/>
              </w:rPr>
              <w:t>§20, повт.</w:t>
            </w:r>
          </w:p>
          <w:p w:rsidR="0049009A" w:rsidRPr="00DC50EC" w:rsidRDefault="0049009A" w:rsidP="00DC50EC">
            <w:pPr>
              <w:pStyle w:val="a3"/>
              <w:jc w:val="both"/>
              <w:rPr>
                <w:rFonts w:ascii="Times New Roman" w:hAnsi="Times New Roman"/>
                <w:sz w:val="24"/>
                <w:szCs w:val="24"/>
              </w:rPr>
            </w:pPr>
          </w:p>
        </w:tc>
        <w:tc>
          <w:tcPr>
            <w:tcW w:w="3685" w:type="dxa"/>
          </w:tcPr>
          <w:p w:rsidR="0049009A" w:rsidRDefault="0010597C" w:rsidP="00DC50EC">
            <w:pPr>
              <w:pStyle w:val="a3"/>
              <w:jc w:val="both"/>
              <w:rPr>
                <w:rFonts w:ascii="Times New Roman" w:hAnsi="Times New Roman"/>
                <w:sz w:val="24"/>
                <w:szCs w:val="24"/>
              </w:rPr>
            </w:pPr>
            <w:r>
              <w:rPr>
                <w:rFonts w:ascii="Times New Roman" w:hAnsi="Times New Roman"/>
                <w:sz w:val="24"/>
                <w:szCs w:val="24"/>
              </w:rPr>
              <w:lastRenderedPageBreak/>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34/34</w:t>
            </w:r>
          </w:p>
        </w:tc>
        <w:tc>
          <w:tcPr>
            <w:tcW w:w="708" w:type="dxa"/>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w:t>
            </w:r>
            <w:r w:rsidRPr="00681482">
              <w:rPr>
                <w:rFonts w:ascii="Times New Roman" w:hAnsi="Times New Roman"/>
                <w:color w:val="000000"/>
                <w:sz w:val="24"/>
                <w:szCs w:val="24"/>
                <w:lang w:eastAsia="ru-RU"/>
              </w:rPr>
              <w:t>Закон сохранения импульса».</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Pr>
                <w:rFonts w:ascii="Times New Roman" w:hAnsi="Times New Roman"/>
                <w:sz w:val="24"/>
                <w:szCs w:val="24"/>
              </w:rPr>
              <w:t>§20, повт.</w:t>
            </w:r>
          </w:p>
          <w:p w:rsidR="0049009A" w:rsidRPr="00DC50EC" w:rsidRDefault="0049009A" w:rsidP="00DC50EC">
            <w:pPr>
              <w:pStyle w:val="a3"/>
              <w:jc w:val="both"/>
              <w:rPr>
                <w:rFonts w:ascii="Times New Roman" w:hAnsi="Times New Roman"/>
                <w:sz w:val="24"/>
                <w:szCs w:val="24"/>
              </w:rPr>
            </w:pPr>
          </w:p>
        </w:tc>
        <w:tc>
          <w:tcPr>
            <w:tcW w:w="3685" w:type="dxa"/>
          </w:tcPr>
          <w:p w:rsidR="00771135" w:rsidRDefault="00771135" w:rsidP="00771135">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32</w:t>
            </w:r>
            <w:r w:rsidRPr="0082308B">
              <w:rPr>
                <w:rFonts w:ascii="Times New Roman" w:hAnsi="Times New Roman"/>
                <w:sz w:val="24"/>
                <w:szCs w:val="24"/>
              </w:rPr>
              <w:t>:</w:t>
            </w:r>
          </w:p>
          <w:p w:rsidR="0049009A" w:rsidRDefault="00FA2966" w:rsidP="00771135">
            <w:pPr>
              <w:pStyle w:val="a3"/>
              <w:jc w:val="both"/>
              <w:rPr>
                <w:rFonts w:ascii="Times New Roman" w:hAnsi="Times New Roman"/>
                <w:sz w:val="24"/>
                <w:szCs w:val="24"/>
              </w:rPr>
            </w:pPr>
            <w:hyperlink r:id="rId64" w:history="1">
              <w:r w:rsidR="00771135" w:rsidRPr="00664977">
                <w:rPr>
                  <w:rStyle w:val="af2"/>
                  <w:rFonts w:ascii="Times New Roman" w:hAnsi="Times New Roman"/>
                  <w:sz w:val="24"/>
                  <w:szCs w:val="24"/>
                </w:rPr>
                <w:t>https://resh.edu.ru/subject/lesson/1542/start/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35/35</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Реактивное движение. Ракеты.</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Сегнерово колесо, полёт воздушного шарика, модель ракеты.</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§21, вопросы; упр.21 №1,2 (п),   3 (у).</w:t>
            </w:r>
          </w:p>
        </w:tc>
        <w:tc>
          <w:tcPr>
            <w:tcW w:w="3685" w:type="dxa"/>
          </w:tcPr>
          <w:p w:rsidR="0049009A" w:rsidRDefault="0049009A" w:rsidP="000A79E1">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2</w:t>
            </w:r>
            <w:r w:rsidRPr="0082308B">
              <w:rPr>
                <w:rFonts w:ascii="Times New Roman" w:hAnsi="Times New Roman"/>
                <w:sz w:val="24"/>
                <w:szCs w:val="24"/>
              </w:rPr>
              <w:t>:</w:t>
            </w:r>
          </w:p>
          <w:p w:rsidR="0049009A" w:rsidRDefault="00FA2966" w:rsidP="00DC50EC">
            <w:pPr>
              <w:pStyle w:val="a3"/>
              <w:jc w:val="both"/>
              <w:rPr>
                <w:rFonts w:ascii="Times New Roman" w:hAnsi="Times New Roman"/>
                <w:sz w:val="24"/>
                <w:szCs w:val="24"/>
              </w:rPr>
            </w:pPr>
            <w:hyperlink r:id="rId65" w:history="1">
              <w:r w:rsidR="0049009A" w:rsidRPr="00664977">
                <w:rPr>
                  <w:rStyle w:val="af2"/>
                  <w:rFonts w:ascii="Times New Roman" w:hAnsi="Times New Roman"/>
                  <w:sz w:val="24"/>
                  <w:szCs w:val="24"/>
                </w:rPr>
                <w:t>https://resh.edu.ru/subject/lesson/4719/start/</w:t>
              </w:r>
            </w:hyperlink>
          </w:p>
          <w:p w:rsidR="0010597C" w:rsidRDefault="0010597C" w:rsidP="00DC50EC">
            <w:pPr>
              <w:pStyle w:val="a3"/>
              <w:jc w:val="both"/>
              <w:rPr>
                <w:rFonts w:ascii="Times New Roman" w:hAnsi="Times New Roman"/>
                <w:sz w:val="24"/>
                <w:szCs w:val="24"/>
              </w:rPr>
            </w:pPr>
            <w:r>
              <w:rPr>
                <w:rFonts w:ascii="Times New Roman" w:hAnsi="Times New Roman"/>
                <w:sz w:val="24"/>
                <w:szCs w:val="24"/>
              </w:rPr>
              <w:t>Инфоурок:</w:t>
            </w:r>
          </w:p>
          <w:p w:rsidR="0049009A" w:rsidRPr="00DC50EC" w:rsidRDefault="00FA2966" w:rsidP="0010597C">
            <w:pPr>
              <w:pStyle w:val="a3"/>
              <w:jc w:val="both"/>
              <w:rPr>
                <w:rFonts w:ascii="Times New Roman" w:hAnsi="Times New Roman"/>
                <w:sz w:val="24"/>
                <w:szCs w:val="24"/>
              </w:rPr>
            </w:pPr>
            <w:hyperlink r:id="rId66" w:history="1">
              <w:r w:rsidR="0010597C" w:rsidRPr="00664977">
                <w:rPr>
                  <w:rStyle w:val="af2"/>
                  <w:rFonts w:ascii="Times New Roman" w:hAnsi="Times New Roman"/>
                  <w:sz w:val="24"/>
                  <w:szCs w:val="24"/>
                </w:rPr>
                <w:t>https://iu.ru/video-lessons/f554295f-12cd-477b-a2d5-70aaa8f78c88</w:t>
              </w:r>
            </w:hyperlink>
          </w:p>
        </w:tc>
      </w:tr>
      <w:tr w:rsidR="0049009A" w:rsidRPr="000D20AE" w:rsidTr="00927F91">
        <w:tc>
          <w:tcPr>
            <w:tcW w:w="534" w:type="dxa"/>
          </w:tcPr>
          <w:p w:rsidR="0049009A" w:rsidRPr="00E2183E" w:rsidRDefault="0049009A" w:rsidP="00E70EDF">
            <w:pPr>
              <w:spacing w:after="0" w:line="240" w:lineRule="auto"/>
              <w:jc w:val="both"/>
              <w:rPr>
                <w:rFonts w:ascii="Times New Roman" w:hAnsi="Times New Roman"/>
                <w:smallCaps/>
                <w:sz w:val="24"/>
                <w:szCs w:val="24"/>
              </w:rPr>
            </w:pPr>
            <w:r>
              <w:rPr>
                <w:rFonts w:ascii="Times New Roman" w:hAnsi="Times New Roman"/>
                <w:smallCaps/>
                <w:sz w:val="24"/>
                <w:szCs w:val="24"/>
              </w:rPr>
              <w:t>36/36</w:t>
            </w:r>
          </w:p>
        </w:tc>
        <w:tc>
          <w:tcPr>
            <w:tcW w:w="708" w:type="dxa"/>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Закон сохранения механической энергии.</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Маятник Ньютона, свободное падение шарика, колебания пружины на подвесе. ЦЛУ.</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§22, вопросы; упр.22 №2 (п).</w:t>
            </w:r>
          </w:p>
        </w:tc>
        <w:tc>
          <w:tcPr>
            <w:tcW w:w="3685" w:type="dxa"/>
          </w:tcPr>
          <w:p w:rsidR="0049009A" w:rsidRDefault="0049009A" w:rsidP="000A79E1">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3</w:t>
            </w:r>
            <w:r w:rsidRPr="0082308B">
              <w:rPr>
                <w:rFonts w:ascii="Times New Roman" w:hAnsi="Times New Roman"/>
                <w:sz w:val="24"/>
                <w:szCs w:val="24"/>
              </w:rPr>
              <w:t>:</w:t>
            </w:r>
          </w:p>
          <w:p w:rsidR="0049009A" w:rsidRDefault="00FA2966" w:rsidP="000A79E1">
            <w:pPr>
              <w:spacing w:after="0"/>
              <w:jc w:val="both"/>
              <w:rPr>
                <w:rFonts w:ascii="Times New Roman" w:hAnsi="Times New Roman"/>
                <w:sz w:val="24"/>
                <w:szCs w:val="24"/>
              </w:rPr>
            </w:pPr>
            <w:hyperlink r:id="rId67" w:history="1">
              <w:r w:rsidR="0049009A" w:rsidRPr="00664977">
                <w:rPr>
                  <w:rStyle w:val="af2"/>
                  <w:rFonts w:ascii="Times New Roman" w:hAnsi="Times New Roman"/>
                  <w:sz w:val="24"/>
                  <w:szCs w:val="24"/>
                </w:rPr>
                <w:t>https://resh.edu.ru/subject/lesson/6290/start/</w:t>
              </w:r>
            </w:hyperlink>
          </w:p>
          <w:p w:rsidR="0010597C" w:rsidRDefault="0010597C" w:rsidP="000A79E1">
            <w:pPr>
              <w:spacing w:after="0"/>
              <w:jc w:val="both"/>
              <w:rPr>
                <w:rFonts w:ascii="Times New Roman" w:hAnsi="Times New Roman"/>
                <w:sz w:val="24"/>
                <w:szCs w:val="24"/>
              </w:rPr>
            </w:pPr>
            <w:r>
              <w:rPr>
                <w:rFonts w:ascii="Times New Roman" w:hAnsi="Times New Roman"/>
                <w:sz w:val="24"/>
                <w:szCs w:val="24"/>
              </w:rPr>
              <w:t>Инфоурок:</w:t>
            </w:r>
          </w:p>
          <w:p w:rsidR="0049009A" w:rsidRPr="00DC50EC" w:rsidRDefault="00FA2966" w:rsidP="0010597C">
            <w:pPr>
              <w:spacing w:after="0"/>
              <w:jc w:val="both"/>
              <w:rPr>
                <w:rFonts w:ascii="Times New Roman" w:hAnsi="Times New Roman"/>
                <w:sz w:val="24"/>
                <w:szCs w:val="24"/>
              </w:rPr>
            </w:pPr>
            <w:hyperlink r:id="rId68" w:history="1">
              <w:r w:rsidR="0010597C" w:rsidRPr="00664977">
                <w:rPr>
                  <w:rStyle w:val="af2"/>
                  <w:rFonts w:ascii="Times New Roman" w:hAnsi="Times New Roman"/>
                  <w:sz w:val="24"/>
                  <w:szCs w:val="24"/>
                </w:rPr>
                <w:t>https://iu.ru/video-lessons/7c2f6438-3ae6-46f2-886a-1984dbdcdee8</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37/37</w:t>
            </w:r>
          </w:p>
        </w:tc>
        <w:tc>
          <w:tcPr>
            <w:tcW w:w="708" w:type="dxa"/>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«Закон сохранения энергии».</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§22, повт., упр.22 № 3 (п).</w:t>
            </w:r>
          </w:p>
        </w:tc>
        <w:tc>
          <w:tcPr>
            <w:tcW w:w="3685" w:type="dxa"/>
          </w:tcPr>
          <w:p w:rsidR="0049009A" w:rsidRPr="00DC50EC"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38/38</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sz w:val="24"/>
                <w:szCs w:val="24"/>
              </w:rPr>
              <w:t>Обобщение и систематизация знаний по теме: «Основы динамики».</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§10-22 повт.</w:t>
            </w:r>
          </w:p>
        </w:tc>
        <w:tc>
          <w:tcPr>
            <w:tcW w:w="3685" w:type="dxa"/>
          </w:tcPr>
          <w:p w:rsidR="005C4656" w:rsidRDefault="005C4656" w:rsidP="005C4656">
            <w:pPr>
              <w:spacing w:after="0"/>
              <w:jc w:val="both"/>
              <w:rPr>
                <w:rFonts w:ascii="Times New Roman" w:hAnsi="Times New Roman"/>
                <w:sz w:val="24"/>
                <w:szCs w:val="24"/>
              </w:rPr>
            </w:pPr>
            <w:r>
              <w:rPr>
                <w:rFonts w:ascii="Times New Roman" w:hAnsi="Times New Roman"/>
                <w:sz w:val="24"/>
                <w:szCs w:val="24"/>
              </w:rPr>
              <w:t>РЭШ, Физика 8 класс, урок 33</w:t>
            </w:r>
            <w:r w:rsidRPr="0082308B">
              <w:rPr>
                <w:rFonts w:ascii="Times New Roman" w:hAnsi="Times New Roman"/>
                <w:sz w:val="24"/>
                <w:szCs w:val="24"/>
              </w:rPr>
              <w:t>:</w:t>
            </w:r>
          </w:p>
          <w:p w:rsidR="0049009A" w:rsidRPr="00DC50EC" w:rsidRDefault="00FA2966" w:rsidP="005C4656">
            <w:pPr>
              <w:spacing w:after="0"/>
              <w:jc w:val="both"/>
              <w:rPr>
                <w:rFonts w:ascii="Times New Roman" w:hAnsi="Times New Roman"/>
                <w:sz w:val="24"/>
                <w:szCs w:val="24"/>
              </w:rPr>
            </w:pPr>
            <w:hyperlink r:id="rId69" w:history="1">
              <w:r w:rsidR="005C4656" w:rsidRPr="00664977">
                <w:rPr>
                  <w:rStyle w:val="af2"/>
                  <w:rFonts w:ascii="Times New Roman" w:hAnsi="Times New Roman"/>
                  <w:sz w:val="24"/>
                  <w:szCs w:val="24"/>
                </w:rPr>
                <w:t>https://resh.edu.ru/subject/lesson/2975/start/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39/39</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10490" w:type="dxa"/>
            <w:gridSpan w:val="3"/>
          </w:tcPr>
          <w:p w:rsidR="0049009A" w:rsidRPr="00681482" w:rsidRDefault="0049009A" w:rsidP="00681482">
            <w:pPr>
              <w:spacing w:after="0" w:line="240" w:lineRule="auto"/>
              <w:jc w:val="both"/>
              <w:rPr>
                <w:rFonts w:ascii="Times New Roman" w:hAnsi="Times New Roman"/>
                <w:sz w:val="24"/>
                <w:szCs w:val="24"/>
              </w:rPr>
            </w:pPr>
            <w:r w:rsidRPr="00681482">
              <w:rPr>
                <w:rFonts w:ascii="Times New Roman" w:hAnsi="Times New Roman"/>
                <w:i/>
                <w:sz w:val="24"/>
                <w:szCs w:val="24"/>
              </w:rPr>
              <w:t>Контрольная работа №2 по теме «Основы динамики».</w:t>
            </w:r>
          </w:p>
        </w:tc>
        <w:tc>
          <w:tcPr>
            <w:tcW w:w="3685" w:type="dxa"/>
          </w:tcPr>
          <w:p w:rsidR="0049009A" w:rsidRPr="00681482" w:rsidRDefault="0049009A" w:rsidP="00681482">
            <w:pPr>
              <w:spacing w:after="0" w:line="240" w:lineRule="auto"/>
              <w:jc w:val="both"/>
              <w:rPr>
                <w:rFonts w:ascii="Times New Roman" w:hAnsi="Times New Roman"/>
                <w:i/>
                <w:sz w:val="24"/>
                <w:szCs w:val="24"/>
              </w:rPr>
            </w:pPr>
          </w:p>
        </w:tc>
      </w:tr>
      <w:tr w:rsidR="0049009A" w:rsidRPr="000D20AE" w:rsidTr="00A81163">
        <w:tc>
          <w:tcPr>
            <w:tcW w:w="15417" w:type="dxa"/>
            <w:gridSpan w:val="6"/>
          </w:tcPr>
          <w:p w:rsidR="0049009A" w:rsidRDefault="0049009A" w:rsidP="009667E8">
            <w:pPr>
              <w:spacing w:after="0" w:line="240" w:lineRule="auto"/>
              <w:jc w:val="center"/>
              <w:rPr>
                <w:rFonts w:ascii="Times New Roman" w:hAnsi="Times New Roman"/>
                <w:sz w:val="24"/>
                <w:szCs w:val="24"/>
              </w:rPr>
            </w:pPr>
            <w:r>
              <w:rPr>
                <w:rFonts w:ascii="Times New Roman" w:hAnsi="Times New Roman"/>
                <w:sz w:val="24"/>
                <w:szCs w:val="24"/>
              </w:rPr>
              <w:t>МЕХАНИЧЕСКИЕ КОЛЕБАНИЯ И ВОЛНЫ. ЗВУК, 16 часов.</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40/1</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sz w:val="24"/>
                <w:szCs w:val="24"/>
              </w:rPr>
              <w:t xml:space="preserve">Анализ результатов КР. </w:t>
            </w:r>
            <w:r w:rsidRPr="001275DC">
              <w:rPr>
                <w:rFonts w:ascii="Times New Roman" w:hAnsi="Times New Roman"/>
                <w:color w:val="000000"/>
                <w:sz w:val="24"/>
                <w:szCs w:val="24"/>
                <w:lang w:eastAsia="ru-RU"/>
              </w:rPr>
              <w:t>Колебательное движение. Свободные колебания. Маятник.</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тел на нити, на резиновом шнуре, колебания струны, линейки.</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w:t>
            </w:r>
            <w:r w:rsidRPr="0026156C">
              <w:rPr>
                <w:rFonts w:ascii="Times New Roman" w:hAnsi="Times New Roman"/>
                <w:sz w:val="24"/>
              </w:rPr>
              <w:t xml:space="preserve">, </w:t>
            </w:r>
            <w:r>
              <w:rPr>
                <w:rFonts w:ascii="Times New Roman" w:hAnsi="Times New Roman"/>
                <w:sz w:val="24"/>
              </w:rPr>
              <w:t>вопросы; упр.23 (у), Р- № 430 (у).</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9</w:t>
            </w:r>
            <w:r w:rsidRPr="0082308B">
              <w:rPr>
                <w:rFonts w:ascii="Times New Roman" w:hAnsi="Times New Roman"/>
                <w:sz w:val="24"/>
                <w:szCs w:val="24"/>
              </w:rPr>
              <w:t>:</w:t>
            </w:r>
          </w:p>
          <w:p w:rsidR="0049009A" w:rsidRDefault="00FA2966" w:rsidP="00DC50EC">
            <w:pPr>
              <w:pStyle w:val="a3"/>
              <w:jc w:val="both"/>
              <w:rPr>
                <w:rFonts w:ascii="Times New Roman" w:hAnsi="Times New Roman"/>
                <w:sz w:val="24"/>
              </w:rPr>
            </w:pPr>
            <w:hyperlink r:id="rId70" w:history="1">
              <w:r w:rsidR="0049009A" w:rsidRPr="00664977">
                <w:rPr>
                  <w:rStyle w:val="af2"/>
                  <w:rFonts w:ascii="Times New Roman" w:hAnsi="Times New Roman"/>
                  <w:sz w:val="24"/>
                </w:rPr>
                <w:t>https://resh.edu.ru/subject/lesson/3020/start/</w:t>
              </w:r>
            </w:hyperlink>
          </w:p>
          <w:p w:rsidR="0049009A" w:rsidRDefault="0010597C" w:rsidP="00DC50EC">
            <w:pPr>
              <w:pStyle w:val="a3"/>
              <w:jc w:val="both"/>
              <w:rPr>
                <w:rFonts w:ascii="Times New Roman" w:hAnsi="Times New Roman"/>
                <w:sz w:val="24"/>
              </w:rPr>
            </w:pPr>
            <w:r>
              <w:rPr>
                <w:rFonts w:ascii="Times New Roman" w:hAnsi="Times New Roman"/>
                <w:sz w:val="24"/>
              </w:rPr>
              <w:t>Инфоурок:</w:t>
            </w:r>
          </w:p>
          <w:p w:rsidR="0010597C" w:rsidRPr="0026156C" w:rsidRDefault="00FA2966" w:rsidP="0010597C">
            <w:pPr>
              <w:pStyle w:val="a3"/>
              <w:jc w:val="both"/>
              <w:rPr>
                <w:rFonts w:ascii="Times New Roman" w:hAnsi="Times New Roman"/>
                <w:sz w:val="24"/>
              </w:rPr>
            </w:pPr>
            <w:hyperlink r:id="rId71" w:history="1">
              <w:r w:rsidR="0010597C" w:rsidRPr="00664977">
                <w:rPr>
                  <w:rStyle w:val="af2"/>
                  <w:rFonts w:ascii="Times New Roman" w:hAnsi="Times New Roman"/>
                  <w:sz w:val="24"/>
                </w:rPr>
                <w:t>https://iu.ru/video-lessons/70195f83-503c-4a65-894d-563568e781e9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41/2</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Амплитуда, период, частота, фаза колебаний. Гармонические колебания.</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различных маятников, гармонические колебания нитяного маятника.</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24-25</w:t>
            </w:r>
            <w:r w:rsidRPr="0026156C">
              <w:rPr>
                <w:rFonts w:ascii="Times New Roman" w:hAnsi="Times New Roman"/>
                <w:sz w:val="24"/>
              </w:rPr>
              <w:t xml:space="preserve">, </w:t>
            </w:r>
            <w:r>
              <w:rPr>
                <w:rFonts w:ascii="Times New Roman" w:hAnsi="Times New Roman"/>
                <w:sz w:val="24"/>
              </w:rPr>
              <w:t>вопросы; упр.24 № 1 (у), 3,6 (п), Р-№ 429 (п).</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0</w:t>
            </w:r>
            <w:r w:rsidRPr="0082308B">
              <w:rPr>
                <w:rFonts w:ascii="Times New Roman" w:hAnsi="Times New Roman"/>
                <w:sz w:val="24"/>
                <w:szCs w:val="24"/>
              </w:rPr>
              <w:t>:</w:t>
            </w:r>
          </w:p>
          <w:p w:rsidR="0049009A" w:rsidRDefault="00FA2966" w:rsidP="0082308B">
            <w:pPr>
              <w:spacing w:after="0"/>
              <w:jc w:val="both"/>
              <w:rPr>
                <w:rFonts w:ascii="Times New Roman" w:hAnsi="Times New Roman"/>
                <w:sz w:val="24"/>
                <w:szCs w:val="24"/>
              </w:rPr>
            </w:pPr>
            <w:hyperlink r:id="rId72" w:history="1">
              <w:r w:rsidR="0049009A" w:rsidRPr="00664977">
                <w:rPr>
                  <w:rStyle w:val="af2"/>
                  <w:rFonts w:ascii="Times New Roman" w:hAnsi="Times New Roman"/>
                  <w:sz w:val="24"/>
                  <w:szCs w:val="24"/>
                </w:rPr>
                <w:t>https://resh.edu.ru/subject/lesson/3019/start/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10597C" w:rsidRPr="0026156C" w:rsidRDefault="00FA2966" w:rsidP="0010597C">
            <w:pPr>
              <w:spacing w:after="0"/>
              <w:jc w:val="both"/>
              <w:rPr>
                <w:rFonts w:ascii="Times New Roman" w:hAnsi="Times New Roman"/>
                <w:sz w:val="24"/>
              </w:rPr>
            </w:pPr>
            <w:hyperlink r:id="rId73" w:history="1">
              <w:r w:rsidR="0010597C" w:rsidRPr="00664977">
                <w:rPr>
                  <w:rStyle w:val="af2"/>
                  <w:rFonts w:ascii="Times New Roman" w:hAnsi="Times New Roman"/>
                  <w:sz w:val="24"/>
                </w:rPr>
                <w:t>https://iu.ru/video-lessons/0f26745e-4b2c-4d6c-96c9-db6bb3c22764</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42/3</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eastAsia="Times New Roman" w:hAnsi="Times New Roman"/>
                <w:color w:val="000000"/>
                <w:sz w:val="24"/>
                <w:szCs w:val="24"/>
                <w:lang w:eastAsia="ru-RU"/>
              </w:rPr>
              <w:t>Решение задач по теме: «Гармонические колебания».</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w:t>
            </w:r>
            <w:r w:rsidRPr="0026156C">
              <w:rPr>
                <w:rFonts w:ascii="Times New Roman" w:hAnsi="Times New Roman"/>
                <w:sz w:val="24"/>
              </w:rPr>
              <w:t xml:space="preserve">, </w:t>
            </w:r>
            <w:r>
              <w:rPr>
                <w:rFonts w:ascii="Times New Roman" w:hAnsi="Times New Roman"/>
                <w:sz w:val="24"/>
              </w:rPr>
              <w:t>повт.; упр.24 № 2,4,5 (п).</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43/4</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Default="0049009A" w:rsidP="001275DC">
            <w:pPr>
              <w:spacing w:after="0" w:line="240" w:lineRule="auto"/>
              <w:jc w:val="both"/>
              <w:rPr>
                <w:rFonts w:ascii="Times New Roman" w:eastAsia="Times New Roman" w:hAnsi="Times New Roman"/>
                <w:color w:val="000000"/>
                <w:sz w:val="24"/>
                <w:szCs w:val="24"/>
                <w:lang w:eastAsia="ru-RU"/>
              </w:rPr>
            </w:pPr>
            <w:r w:rsidRPr="001275DC">
              <w:rPr>
                <w:rFonts w:ascii="Times New Roman" w:eastAsia="Times New Roman" w:hAnsi="Times New Roman"/>
                <w:color w:val="000000"/>
                <w:sz w:val="24"/>
                <w:szCs w:val="24"/>
                <w:lang w:eastAsia="ru-RU"/>
              </w:rPr>
              <w:t>Математический маятник. Пружинный маятник. Формула  периода колебаний математического и пружинного маятников.</w:t>
            </w:r>
          </w:p>
          <w:p w:rsidR="0049009A" w:rsidRPr="001275D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w:t>
            </w:r>
            <w:r>
              <w:rPr>
                <w:rFonts w:ascii="Times New Roman" w:hAnsi="Times New Roman"/>
                <w:b/>
                <w:sz w:val="24"/>
                <w:szCs w:val="24"/>
              </w:rPr>
              <w:t>5</w:t>
            </w:r>
            <w:r w:rsidRPr="00D247DA">
              <w:rPr>
                <w:rFonts w:ascii="Times New Roman" w:hAnsi="Times New Roman"/>
                <w:sz w:val="24"/>
                <w:szCs w:val="24"/>
              </w:rPr>
              <w:t xml:space="preserve"> «Изучение зависимости периода колебаний груза на пружине от массы груза».</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математического и пружинного маятников.</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 повт..</w:t>
            </w:r>
          </w:p>
        </w:tc>
        <w:tc>
          <w:tcPr>
            <w:tcW w:w="3685" w:type="dxa"/>
          </w:tcPr>
          <w:p w:rsidR="0010597C" w:rsidRDefault="0010597C" w:rsidP="0010597C">
            <w:pPr>
              <w:spacing w:after="0"/>
              <w:jc w:val="both"/>
              <w:rPr>
                <w:rFonts w:ascii="Times New Roman" w:hAnsi="Times New Roman"/>
                <w:sz w:val="24"/>
                <w:szCs w:val="24"/>
              </w:rPr>
            </w:pPr>
            <w:r>
              <w:rPr>
                <w:rFonts w:ascii="Times New Roman" w:hAnsi="Times New Roman"/>
                <w:sz w:val="24"/>
                <w:szCs w:val="24"/>
              </w:rPr>
              <w:t>Инфоурок:</w:t>
            </w:r>
          </w:p>
          <w:p w:rsidR="0049009A" w:rsidRPr="0026156C" w:rsidRDefault="00FA2966" w:rsidP="0010597C">
            <w:pPr>
              <w:pStyle w:val="a3"/>
              <w:jc w:val="both"/>
              <w:rPr>
                <w:rFonts w:ascii="Times New Roman" w:hAnsi="Times New Roman"/>
                <w:sz w:val="24"/>
              </w:rPr>
            </w:pPr>
            <w:hyperlink r:id="rId74" w:history="1">
              <w:r w:rsidR="0010597C" w:rsidRPr="00664977">
                <w:rPr>
                  <w:rStyle w:val="af2"/>
                  <w:rFonts w:ascii="Times New Roman" w:hAnsi="Times New Roman"/>
                  <w:sz w:val="24"/>
                </w:rPr>
                <w:t>https://iu.ru/video-lessons/bfe74fd8-8200-41ea-9931-5038a80db789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44/5</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eastAsia="Times New Roman" w:hAnsi="Times New Roman"/>
                <w:color w:val="000000"/>
                <w:sz w:val="24"/>
                <w:szCs w:val="24"/>
                <w:lang w:eastAsia="ru-RU"/>
              </w:rPr>
              <w:t>Решение задач на применение формул периода пружинного и математического маятников.</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 повт..</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45/6</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b/>
                <w:bCs/>
                <w:sz w:val="24"/>
                <w:szCs w:val="24"/>
                <w:lang w:eastAsia="ru-RU"/>
              </w:rPr>
              <w:t>ЛР №3</w:t>
            </w:r>
            <w:r w:rsidRPr="001275DC">
              <w:rPr>
                <w:rFonts w:ascii="Times New Roman" w:hAnsi="Times New Roman"/>
                <w:bCs/>
                <w:sz w:val="24"/>
                <w:szCs w:val="24"/>
                <w:lang w:eastAsia="ru-RU"/>
              </w:rPr>
              <w:t xml:space="preserve"> «Исследование зависимости периода и частоты свободных колебаний нитяного маятника от его длины».</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 повт..</w:t>
            </w:r>
          </w:p>
        </w:tc>
        <w:tc>
          <w:tcPr>
            <w:tcW w:w="3685" w:type="dxa"/>
          </w:tcPr>
          <w:p w:rsidR="0049009A" w:rsidRPr="0026156C" w:rsidRDefault="0049009A" w:rsidP="00DC50EC">
            <w:pPr>
              <w:pStyle w:val="a3"/>
              <w:jc w:val="both"/>
              <w:rPr>
                <w:rFonts w:ascii="Times New Roman" w:hAnsi="Times New Roman"/>
                <w:sz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46/7</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Превращение энергии при колебательном движении. Вынужденные колебания. Резонанс.</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пружинного маятника. ЦЛУ.</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26-27</w:t>
            </w:r>
            <w:r w:rsidRPr="0026156C">
              <w:rPr>
                <w:rFonts w:ascii="Times New Roman" w:hAnsi="Times New Roman"/>
                <w:sz w:val="24"/>
              </w:rPr>
              <w:t xml:space="preserve">, </w:t>
            </w:r>
            <w:r>
              <w:rPr>
                <w:rFonts w:ascii="Times New Roman" w:hAnsi="Times New Roman"/>
                <w:sz w:val="24"/>
              </w:rPr>
              <w:t xml:space="preserve">вопросы; упр.25 №1 (п), 2-4 (у), упр.26 (у). </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1</w:t>
            </w:r>
            <w:r w:rsidRPr="0082308B">
              <w:rPr>
                <w:rFonts w:ascii="Times New Roman" w:hAnsi="Times New Roman"/>
                <w:sz w:val="24"/>
                <w:szCs w:val="24"/>
              </w:rPr>
              <w:t>:</w:t>
            </w:r>
          </w:p>
          <w:p w:rsidR="0049009A" w:rsidRDefault="00FA2966" w:rsidP="0082308B">
            <w:pPr>
              <w:spacing w:after="0"/>
              <w:jc w:val="both"/>
              <w:rPr>
                <w:rFonts w:ascii="Times New Roman" w:hAnsi="Times New Roman"/>
                <w:sz w:val="24"/>
              </w:rPr>
            </w:pPr>
            <w:hyperlink r:id="rId75" w:history="1">
              <w:r w:rsidR="0049009A" w:rsidRPr="00664977">
                <w:rPr>
                  <w:rStyle w:val="af2"/>
                  <w:rFonts w:ascii="Times New Roman" w:hAnsi="Times New Roman"/>
                  <w:sz w:val="24"/>
                </w:rPr>
                <w:t>https://resh.edu.ru/subject/lesson/3018/start/</w:t>
              </w:r>
            </w:hyperlink>
          </w:p>
          <w:p w:rsidR="0010597C" w:rsidRDefault="0010597C" w:rsidP="0082308B">
            <w:pPr>
              <w:spacing w:after="0"/>
              <w:jc w:val="both"/>
              <w:rPr>
                <w:rFonts w:ascii="Times New Roman" w:hAnsi="Times New Roman"/>
                <w:sz w:val="24"/>
              </w:rPr>
            </w:pPr>
            <w:r>
              <w:rPr>
                <w:rFonts w:ascii="Times New Roman" w:hAnsi="Times New Roman"/>
                <w:sz w:val="24"/>
              </w:rPr>
              <w:t>Инфоурок:</w:t>
            </w:r>
          </w:p>
          <w:p w:rsidR="0010597C" w:rsidRDefault="00FA2966" w:rsidP="0010597C">
            <w:pPr>
              <w:spacing w:after="0"/>
              <w:jc w:val="both"/>
              <w:rPr>
                <w:rFonts w:ascii="Times New Roman" w:hAnsi="Times New Roman"/>
                <w:sz w:val="24"/>
              </w:rPr>
            </w:pPr>
            <w:hyperlink r:id="rId76" w:history="1">
              <w:r w:rsidR="0010597C" w:rsidRPr="00664977">
                <w:rPr>
                  <w:rStyle w:val="af2"/>
                  <w:rFonts w:ascii="Times New Roman" w:hAnsi="Times New Roman"/>
                  <w:sz w:val="24"/>
                </w:rPr>
                <w:t>https://iu.ru/video-lessons/f29892e8-df16-4be7-86ac-0ef28705d1ea</w:t>
              </w:r>
            </w:hyperlink>
          </w:p>
          <w:p w:rsidR="0010597C" w:rsidRPr="0026156C" w:rsidRDefault="00FA2966" w:rsidP="0010597C">
            <w:pPr>
              <w:spacing w:after="0"/>
              <w:jc w:val="both"/>
              <w:rPr>
                <w:rFonts w:ascii="Times New Roman" w:hAnsi="Times New Roman"/>
                <w:sz w:val="24"/>
              </w:rPr>
            </w:pPr>
            <w:hyperlink r:id="rId77" w:history="1">
              <w:r w:rsidR="0010597C" w:rsidRPr="00664977">
                <w:rPr>
                  <w:rStyle w:val="af2"/>
                  <w:rFonts w:ascii="Times New Roman" w:hAnsi="Times New Roman"/>
                  <w:sz w:val="24"/>
                </w:rPr>
                <w:t>https://iu.ru/video-lessons/10f9f888-15db-4804-b476-</w:t>
              </w:r>
              <w:r w:rsidR="0010597C" w:rsidRPr="00664977">
                <w:rPr>
                  <w:rStyle w:val="af2"/>
                  <w:rFonts w:ascii="Times New Roman" w:hAnsi="Times New Roman"/>
                  <w:sz w:val="24"/>
                </w:rPr>
                <w:lastRenderedPageBreak/>
                <w:t>982a40eb7e98</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47/8</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8243B9" w:rsidRDefault="0049009A" w:rsidP="00E81F79">
            <w:pPr>
              <w:pStyle w:val="a3"/>
              <w:jc w:val="both"/>
              <w:rPr>
                <w:rFonts w:ascii="Times New Roman" w:hAnsi="Times New Roman"/>
                <w:sz w:val="24"/>
                <w:szCs w:val="24"/>
              </w:rPr>
            </w:pPr>
            <w:r>
              <w:rPr>
                <w:rFonts w:ascii="Times New Roman" w:hAnsi="Times New Roman"/>
                <w:sz w:val="24"/>
              </w:rPr>
              <w:t>Повторительно-обобщающий урок по теме: «Механические колебания».</w:t>
            </w:r>
          </w:p>
        </w:tc>
        <w:tc>
          <w:tcPr>
            <w:tcW w:w="3685" w:type="dxa"/>
          </w:tcPr>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26-27 повт.; Р-№415 (п).</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48/9</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Распространение колебаний в упругой среде. Волны.</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 xml:space="preserve">Возникновение волны в пружине, в шнуре. Модель движения поперечных и продольных волн. </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28</w:t>
            </w:r>
            <w:r w:rsidRPr="0026156C">
              <w:rPr>
                <w:rFonts w:ascii="Times New Roman" w:hAnsi="Times New Roman"/>
                <w:sz w:val="24"/>
              </w:rPr>
              <w:t xml:space="preserve">, </w:t>
            </w:r>
            <w:r>
              <w:rPr>
                <w:rFonts w:ascii="Times New Roman" w:hAnsi="Times New Roman"/>
                <w:sz w:val="24"/>
              </w:rPr>
              <w:t>вопросы.</w:t>
            </w:r>
          </w:p>
        </w:tc>
        <w:tc>
          <w:tcPr>
            <w:tcW w:w="3685" w:type="dxa"/>
            <w:vMerge w:val="restart"/>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2</w:t>
            </w:r>
            <w:r w:rsidRPr="0082308B">
              <w:rPr>
                <w:rFonts w:ascii="Times New Roman" w:hAnsi="Times New Roman"/>
                <w:sz w:val="24"/>
                <w:szCs w:val="24"/>
              </w:rPr>
              <w:t>:</w:t>
            </w:r>
          </w:p>
          <w:p w:rsidR="0049009A" w:rsidRDefault="00FA2966" w:rsidP="0082308B">
            <w:pPr>
              <w:spacing w:after="0"/>
              <w:jc w:val="both"/>
              <w:rPr>
                <w:rFonts w:ascii="Times New Roman" w:hAnsi="Times New Roman"/>
                <w:sz w:val="24"/>
                <w:szCs w:val="24"/>
              </w:rPr>
            </w:pPr>
            <w:hyperlink r:id="rId78" w:history="1">
              <w:r w:rsidR="0049009A" w:rsidRPr="00664977">
                <w:rPr>
                  <w:rStyle w:val="af2"/>
                  <w:rFonts w:ascii="Times New Roman" w:hAnsi="Times New Roman"/>
                  <w:sz w:val="24"/>
                  <w:szCs w:val="24"/>
                </w:rPr>
                <w:t>https://resh.edu.ru/subject/lesson/3017/start/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10597C" w:rsidRDefault="00FA2966" w:rsidP="0082308B">
            <w:pPr>
              <w:spacing w:after="0"/>
              <w:jc w:val="both"/>
              <w:rPr>
                <w:rFonts w:ascii="Times New Roman" w:hAnsi="Times New Roman"/>
                <w:sz w:val="24"/>
                <w:szCs w:val="24"/>
              </w:rPr>
            </w:pPr>
            <w:hyperlink r:id="rId79" w:history="1">
              <w:r w:rsidR="0010597C" w:rsidRPr="00664977">
                <w:rPr>
                  <w:rStyle w:val="af2"/>
                  <w:rFonts w:ascii="Times New Roman" w:hAnsi="Times New Roman"/>
                  <w:sz w:val="24"/>
                  <w:szCs w:val="24"/>
                </w:rPr>
                <w:t>https://iu.ru/video-lessons/c0bc8a57-bf73-4f8e-b1e0-ad6841680a5b</w:t>
              </w:r>
            </w:hyperlink>
          </w:p>
          <w:p w:rsidR="0049009A" w:rsidRPr="0026156C" w:rsidRDefault="00FA2966" w:rsidP="0010597C">
            <w:pPr>
              <w:spacing w:after="0"/>
              <w:jc w:val="both"/>
              <w:rPr>
                <w:rFonts w:ascii="Times New Roman" w:hAnsi="Times New Roman"/>
                <w:sz w:val="24"/>
              </w:rPr>
            </w:pPr>
            <w:hyperlink r:id="rId80" w:history="1">
              <w:r w:rsidR="0010597C" w:rsidRPr="00664977">
                <w:rPr>
                  <w:rStyle w:val="af2"/>
                  <w:rFonts w:ascii="Times New Roman" w:hAnsi="Times New Roman"/>
                  <w:sz w:val="24"/>
                  <w:szCs w:val="24"/>
                </w:rPr>
                <w:t>https://iu.ru/video-lessons/d81c3da9-7916-4ace-8c4a-ea6613836370</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49/10</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Длина волны. Скорость распространения волн.</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Образование продольной волны в трубе при периодическом сжатии и разрежении воздуха поршнем.</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29</w:t>
            </w:r>
            <w:r w:rsidRPr="0026156C">
              <w:rPr>
                <w:rFonts w:ascii="Times New Roman" w:hAnsi="Times New Roman"/>
                <w:sz w:val="24"/>
              </w:rPr>
              <w:t xml:space="preserve">, </w:t>
            </w:r>
            <w:r>
              <w:rPr>
                <w:rFonts w:ascii="Times New Roman" w:hAnsi="Times New Roman"/>
                <w:sz w:val="24"/>
              </w:rPr>
              <w:t>вопросы; упр.27(п).</w:t>
            </w:r>
          </w:p>
        </w:tc>
        <w:tc>
          <w:tcPr>
            <w:tcW w:w="3685" w:type="dxa"/>
            <w:vMerge/>
          </w:tcPr>
          <w:p w:rsidR="0049009A" w:rsidRPr="0026156C" w:rsidRDefault="0049009A" w:rsidP="00DC50EC">
            <w:pPr>
              <w:pStyle w:val="a3"/>
              <w:jc w:val="both"/>
              <w:rPr>
                <w:rFonts w:ascii="Times New Roman" w:hAnsi="Times New Roman"/>
                <w:sz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50/11</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Источники звука. Звуковые колебания.</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 xml:space="preserve">Струна, металлическая линейка, камертон, колонки. </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30</w:t>
            </w:r>
            <w:r w:rsidRPr="0026156C">
              <w:rPr>
                <w:rFonts w:ascii="Times New Roman" w:hAnsi="Times New Roman"/>
                <w:sz w:val="24"/>
              </w:rPr>
              <w:t xml:space="preserve">, </w:t>
            </w:r>
            <w:r>
              <w:rPr>
                <w:rFonts w:ascii="Times New Roman" w:hAnsi="Times New Roman"/>
                <w:sz w:val="24"/>
              </w:rPr>
              <w:t>вопросы; упр.28 (у), Р- № 439, 440 (п).</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4</w:t>
            </w:r>
            <w:r w:rsidRPr="0082308B">
              <w:rPr>
                <w:rFonts w:ascii="Times New Roman" w:hAnsi="Times New Roman"/>
                <w:sz w:val="24"/>
                <w:szCs w:val="24"/>
              </w:rPr>
              <w:t>:</w:t>
            </w:r>
          </w:p>
          <w:p w:rsidR="0049009A" w:rsidRDefault="00FA2966" w:rsidP="001853F9">
            <w:pPr>
              <w:spacing w:after="0"/>
              <w:jc w:val="both"/>
              <w:rPr>
                <w:rFonts w:ascii="Times New Roman" w:hAnsi="Times New Roman"/>
                <w:sz w:val="24"/>
                <w:szCs w:val="24"/>
              </w:rPr>
            </w:pPr>
            <w:hyperlink r:id="rId81" w:history="1">
              <w:r w:rsidR="0049009A" w:rsidRPr="00664977">
                <w:rPr>
                  <w:rStyle w:val="af2"/>
                  <w:rFonts w:ascii="Times New Roman" w:hAnsi="Times New Roman"/>
                  <w:sz w:val="24"/>
                  <w:szCs w:val="24"/>
                </w:rPr>
                <w:t>https://resh.edu.ru/subject/lesson/2585/start/</w:t>
              </w:r>
            </w:hyperlink>
          </w:p>
          <w:p w:rsidR="0010597C" w:rsidRDefault="0010597C" w:rsidP="001853F9">
            <w:pPr>
              <w:spacing w:after="0"/>
              <w:jc w:val="both"/>
              <w:rPr>
                <w:rFonts w:ascii="Times New Roman" w:hAnsi="Times New Roman"/>
                <w:sz w:val="24"/>
                <w:szCs w:val="24"/>
              </w:rPr>
            </w:pPr>
            <w:r>
              <w:rPr>
                <w:rFonts w:ascii="Times New Roman" w:hAnsi="Times New Roman"/>
                <w:sz w:val="24"/>
                <w:szCs w:val="24"/>
              </w:rPr>
              <w:t>Инфоурок:</w:t>
            </w:r>
          </w:p>
          <w:p w:rsidR="0010597C" w:rsidRPr="0026156C" w:rsidRDefault="00FA2966" w:rsidP="0010597C">
            <w:pPr>
              <w:spacing w:after="0"/>
              <w:jc w:val="both"/>
              <w:rPr>
                <w:rFonts w:ascii="Times New Roman" w:hAnsi="Times New Roman"/>
                <w:sz w:val="24"/>
              </w:rPr>
            </w:pPr>
            <w:hyperlink r:id="rId82" w:history="1">
              <w:r w:rsidR="0010597C" w:rsidRPr="00664977">
                <w:rPr>
                  <w:rStyle w:val="af2"/>
                  <w:rFonts w:ascii="Times New Roman" w:hAnsi="Times New Roman"/>
                  <w:sz w:val="24"/>
                </w:rPr>
                <w:t>https://iu.ru/video-lessons/eaabb954-dff5-4d98-9bc8-86a86e1664d6</w:t>
              </w:r>
            </w:hyperlink>
          </w:p>
        </w:tc>
      </w:tr>
      <w:tr w:rsidR="0049009A" w:rsidRPr="000D20AE" w:rsidTr="00927F91">
        <w:tc>
          <w:tcPr>
            <w:tcW w:w="534" w:type="dxa"/>
          </w:tcPr>
          <w:p w:rsidR="0049009A" w:rsidRPr="00E2183E" w:rsidRDefault="0049009A" w:rsidP="009667E8">
            <w:pPr>
              <w:spacing w:after="0" w:line="240" w:lineRule="auto"/>
              <w:jc w:val="both"/>
              <w:rPr>
                <w:rFonts w:ascii="Times New Roman" w:hAnsi="Times New Roman"/>
                <w:smallCaps/>
                <w:sz w:val="24"/>
                <w:szCs w:val="24"/>
              </w:rPr>
            </w:pPr>
            <w:r>
              <w:rPr>
                <w:rFonts w:ascii="Times New Roman" w:hAnsi="Times New Roman"/>
                <w:smallCaps/>
                <w:sz w:val="24"/>
                <w:szCs w:val="24"/>
              </w:rPr>
              <w:t>51/12</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Высота и тембр звука. Громкость звука.</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Мужской и женский голоса, звуки музыкальных инструментов.</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31</w:t>
            </w:r>
            <w:r w:rsidRPr="0026156C">
              <w:rPr>
                <w:rFonts w:ascii="Times New Roman" w:hAnsi="Times New Roman"/>
                <w:sz w:val="24"/>
              </w:rPr>
              <w:t xml:space="preserve">, </w:t>
            </w:r>
            <w:r>
              <w:rPr>
                <w:rFonts w:ascii="Times New Roman" w:hAnsi="Times New Roman"/>
                <w:sz w:val="24"/>
              </w:rPr>
              <w:t>вопросы; упр.29 (у).</w:t>
            </w:r>
          </w:p>
        </w:tc>
        <w:tc>
          <w:tcPr>
            <w:tcW w:w="3685" w:type="dxa"/>
          </w:tcPr>
          <w:p w:rsidR="0049009A" w:rsidRDefault="00FA2966" w:rsidP="00DC50EC">
            <w:pPr>
              <w:pStyle w:val="a3"/>
              <w:jc w:val="both"/>
              <w:rPr>
                <w:rFonts w:ascii="Times New Roman" w:hAnsi="Times New Roman"/>
                <w:sz w:val="24"/>
              </w:rPr>
            </w:pPr>
            <w:hyperlink r:id="rId83" w:history="1">
              <w:r w:rsidR="0049009A" w:rsidRPr="00664977">
                <w:rPr>
                  <w:rStyle w:val="af2"/>
                  <w:rFonts w:ascii="Times New Roman" w:hAnsi="Times New Roman"/>
                  <w:sz w:val="24"/>
                </w:rPr>
                <w:t>https://resh.edu.ru/subject/lesson/3015/start/</w:t>
              </w:r>
            </w:hyperlink>
          </w:p>
          <w:p w:rsidR="0010597C" w:rsidRDefault="0010597C" w:rsidP="00DC50EC">
            <w:pPr>
              <w:pStyle w:val="a3"/>
              <w:jc w:val="both"/>
              <w:rPr>
                <w:rFonts w:ascii="Times New Roman" w:hAnsi="Times New Roman"/>
                <w:sz w:val="24"/>
              </w:rPr>
            </w:pPr>
            <w:r>
              <w:rPr>
                <w:rFonts w:ascii="Times New Roman" w:hAnsi="Times New Roman"/>
                <w:sz w:val="24"/>
              </w:rPr>
              <w:t>Инфоурок:</w:t>
            </w:r>
          </w:p>
          <w:p w:rsidR="0049009A" w:rsidRPr="0026156C" w:rsidRDefault="00FA2966" w:rsidP="0010597C">
            <w:pPr>
              <w:pStyle w:val="a3"/>
              <w:jc w:val="both"/>
              <w:rPr>
                <w:rFonts w:ascii="Times New Roman" w:hAnsi="Times New Roman"/>
                <w:sz w:val="24"/>
              </w:rPr>
            </w:pPr>
            <w:hyperlink r:id="rId84" w:history="1">
              <w:r w:rsidR="0010597C" w:rsidRPr="00664977">
                <w:rPr>
                  <w:rStyle w:val="af2"/>
                  <w:rFonts w:ascii="Times New Roman" w:hAnsi="Times New Roman"/>
                  <w:sz w:val="24"/>
                </w:rPr>
                <w:t>https://iu.ru/video-lessons/d416e6ac-a5be-46c1-95a9-b3295d67466c</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52/13</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B631B6">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Звуковые волны.</w:t>
            </w:r>
            <w:r>
              <w:rPr>
                <w:rFonts w:ascii="Times New Roman" w:hAnsi="Times New Roman"/>
                <w:color w:val="000000"/>
                <w:sz w:val="24"/>
                <w:szCs w:val="24"/>
                <w:lang w:eastAsia="ru-RU"/>
              </w:rPr>
              <w:t xml:space="preserve"> Скорость звука.</w:t>
            </w:r>
            <w:r w:rsidRPr="001275DC">
              <w:rPr>
                <w:rFonts w:ascii="Times New Roman" w:hAnsi="Times New Roman"/>
                <w:color w:val="000000"/>
                <w:sz w:val="24"/>
                <w:szCs w:val="24"/>
                <w:lang w:eastAsia="ru-RU"/>
              </w:rPr>
              <w:t xml:space="preserve"> Отражение звука. Эхо. Звуковой резонанс. </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Звонок (будильник, телефон) в вакууме.</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32-33</w:t>
            </w:r>
            <w:r w:rsidRPr="0026156C">
              <w:rPr>
                <w:rFonts w:ascii="Times New Roman" w:hAnsi="Times New Roman"/>
                <w:sz w:val="24"/>
              </w:rPr>
              <w:t xml:space="preserve">, </w:t>
            </w:r>
            <w:r>
              <w:rPr>
                <w:rFonts w:ascii="Times New Roman" w:hAnsi="Times New Roman"/>
                <w:sz w:val="24"/>
              </w:rPr>
              <w:t>вопросы; упр.30 №3,4,6(п), 1,2,5 (у).</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w:t>
            </w:r>
            <w:r>
              <w:rPr>
                <w:rFonts w:ascii="Times New Roman" w:hAnsi="Times New Roman"/>
                <w:sz w:val="24"/>
                <w:szCs w:val="24"/>
              </w:rPr>
              <w:t>и</w:t>
            </w:r>
            <w:r w:rsidRPr="0082308B">
              <w:rPr>
                <w:rFonts w:ascii="Times New Roman" w:hAnsi="Times New Roman"/>
                <w:sz w:val="24"/>
                <w:szCs w:val="24"/>
              </w:rPr>
              <w:t xml:space="preserve"> 1</w:t>
            </w:r>
            <w:r>
              <w:rPr>
                <w:rFonts w:ascii="Times New Roman" w:hAnsi="Times New Roman"/>
                <w:sz w:val="24"/>
                <w:szCs w:val="24"/>
              </w:rPr>
              <w:t>5 и 17</w:t>
            </w:r>
            <w:r w:rsidRPr="0082308B">
              <w:rPr>
                <w:rFonts w:ascii="Times New Roman" w:hAnsi="Times New Roman"/>
                <w:sz w:val="24"/>
                <w:szCs w:val="24"/>
              </w:rPr>
              <w:t>:</w:t>
            </w:r>
          </w:p>
          <w:p w:rsidR="0049009A" w:rsidRDefault="00FA2966" w:rsidP="001853F9">
            <w:pPr>
              <w:spacing w:after="0"/>
              <w:jc w:val="both"/>
              <w:rPr>
                <w:rFonts w:ascii="Times New Roman" w:hAnsi="Times New Roman"/>
                <w:sz w:val="24"/>
                <w:szCs w:val="24"/>
              </w:rPr>
            </w:pPr>
            <w:hyperlink r:id="rId85" w:history="1">
              <w:r w:rsidR="0049009A" w:rsidRPr="00664977">
                <w:rPr>
                  <w:rStyle w:val="af2"/>
                  <w:rFonts w:ascii="Times New Roman" w:hAnsi="Times New Roman"/>
                  <w:sz w:val="24"/>
                  <w:szCs w:val="24"/>
                </w:rPr>
                <w:t>https://resh.edu.ru/subject/lesson/3016/start/</w:t>
              </w:r>
            </w:hyperlink>
          </w:p>
          <w:p w:rsidR="0049009A" w:rsidRDefault="00FA2966" w:rsidP="00AF2C1D">
            <w:pPr>
              <w:spacing w:after="0"/>
              <w:jc w:val="both"/>
              <w:rPr>
                <w:rFonts w:ascii="Times New Roman" w:hAnsi="Times New Roman"/>
                <w:sz w:val="24"/>
              </w:rPr>
            </w:pPr>
            <w:hyperlink r:id="rId86" w:history="1">
              <w:r w:rsidR="0049009A" w:rsidRPr="00664977">
                <w:rPr>
                  <w:rStyle w:val="af2"/>
                  <w:rFonts w:ascii="Times New Roman" w:hAnsi="Times New Roman"/>
                  <w:sz w:val="24"/>
                </w:rPr>
                <w:t>https://resh.edu.ru/subject/lesson/30</w:t>
              </w:r>
              <w:r w:rsidR="0049009A" w:rsidRPr="00664977">
                <w:rPr>
                  <w:rStyle w:val="af2"/>
                  <w:rFonts w:ascii="Times New Roman" w:hAnsi="Times New Roman"/>
                  <w:sz w:val="24"/>
                </w:rPr>
                <w:lastRenderedPageBreak/>
                <w:t>14/start/</w:t>
              </w:r>
            </w:hyperlink>
          </w:p>
          <w:p w:rsidR="0010597C" w:rsidRDefault="0010597C" w:rsidP="00AF2C1D">
            <w:pPr>
              <w:spacing w:after="0"/>
              <w:jc w:val="both"/>
              <w:rPr>
                <w:rFonts w:ascii="Times New Roman" w:hAnsi="Times New Roman"/>
                <w:sz w:val="24"/>
              </w:rPr>
            </w:pPr>
            <w:r>
              <w:rPr>
                <w:rFonts w:ascii="Times New Roman" w:hAnsi="Times New Roman"/>
                <w:sz w:val="24"/>
              </w:rPr>
              <w:t>Инфоурок:</w:t>
            </w:r>
          </w:p>
          <w:p w:rsidR="0010597C" w:rsidRDefault="00FA2966" w:rsidP="0010597C">
            <w:pPr>
              <w:spacing w:after="0"/>
              <w:jc w:val="both"/>
              <w:rPr>
                <w:rFonts w:ascii="Times New Roman" w:hAnsi="Times New Roman"/>
                <w:sz w:val="24"/>
              </w:rPr>
            </w:pPr>
            <w:hyperlink r:id="rId87" w:history="1">
              <w:r w:rsidR="0010597C" w:rsidRPr="00664977">
                <w:rPr>
                  <w:rStyle w:val="af2"/>
                  <w:rFonts w:ascii="Times New Roman" w:hAnsi="Times New Roman"/>
                  <w:sz w:val="24"/>
                </w:rPr>
                <w:t>https://iu.ru/video-lessons/ec1028b7-61be-4e20-a623-3bb079a273de</w:t>
              </w:r>
            </w:hyperlink>
          </w:p>
          <w:p w:rsidR="0010597C" w:rsidRPr="0026156C" w:rsidRDefault="00FA2966" w:rsidP="0010597C">
            <w:pPr>
              <w:spacing w:after="0"/>
              <w:jc w:val="both"/>
              <w:rPr>
                <w:rFonts w:ascii="Times New Roman" w:hAnsi="Times New Roman"/>
                <w:sz w:val="24"/>
              </w:rPr>
            </w:pPr>
            <w:hyperlink r:id="rId88" w:history="1">
              <w:r w:rsidR="0010597C" w:rsidRPr="00664977">
                <w:rPr>
                  <w:rStyle w:val="af2"/>
                  <w:rFonts w:ascii="Times New Roman" w:hAnsi="Times New Roman"/>
                  <w:sz w:val="24"/>
                </w:rPr>
                <w:t>https://iu.ru/video-lessons/dd7672d2-83ab-40c2-8482-4c9913a1b84f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53/14</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Решение задач по теме: «Колебания и волны».</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23-33 повт..</w:t>
            </w:r>
          </w:p>
        </w:tc>
        <w:tc>
          <w:tcPr>
            <w:tcW w:w="3685" w:type="dxa"/>
          </w:tcPr>
          <w:p w:rsidR="0049009A" w:rsidRDefault="0049009A" w:rsidP="00AF2C1D">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8</w:t>
            </w:r>
            <w:r w:rsidRPr="0082308B">
              <w:rPr>
                <w:rFonts w:ascii="Times New Roman" w:hAnsi="Times New Roman"/>
                <w:sz w:val="24"/>
                <w:szCs w:val="24"/>
              </w:rPr>
              <w:t>:</w:t>
            </w:r>
          </w:p>
          <w:p w:rsidR="0049009A" w:rsidRDefault="00FA2966" w:rsidP="00DC50EC">
            <w:pPr>
              <w:pStyle w:val="a3"/>
              <w:jc w:val="both"/>
              <w:rPr>
                <w:rFonts w:ascii="Times New Roman" w:hAnsi="Times New Roman"/>
                <w:sz w:val="24"/>
              </w:rPr>
            </w:pPr>
            <w:hyperlink r:id="rId89" w:history="1">
              <w:r w:rsidR="0049009A" w:rsidRPr="00664977">
                <w:rPr>
                  <w:rStyle w:val="af2"/>
                  <w:rFonts w:ascii="Times New Roman" w:hAnsi="Times New Roman"/>
                  <w:sz w:val="24"/>
                </w:rPr>
                <w:t>https://resh.edu.ru/subject/lesson/3013/start/</w:t>
              </w:r>
            </w:hyperlink>
          </w:p>
          <w:p w:rsidR="0049009A" w:rsidRPr="0026156C" w:rsidRDefault="0049009A" w:rsidP="00DC50EC">
            <w:pPr>
              <w:pStyle w:val="a3"/>
              <w:jc w:val="both"/>
              <w:rPr>
                <w:rFonts w:ascii="Times New Roman" w:hAnsi="Times New Roman"/>
                <w:sz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54/15</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sz w:val="24"/>
                <w:szCs w:val="24"/>
              </w:rPr>
              <w:t>Повторительно-обобщающий урок по теме: «Колебания и волны».</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23-33 повт..</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55/16</w:t>
            </w:r>
          </w:p>
        </w:tc>
        <w:tc>
          <w:tcPr>
            <w:tcW w:w="708" w:type="dxa"/>
          </w:tcPr>
          <w:p w:rsidR="0049009A" w:rsidRPr="001939AA" w:rsidRDefault="0049009A" w:rsidP="009667E8">
            <w:pPr>
              <w:spacing w:after="0" w:line="240" w:lineRule="auto"/>
              <w:jc w:val="center"/>
              <w:rPr>
                <w:rFonts w:ascii="Times New Roman" w:hAnsi="Times New Roman"/>
                <w:smallCaps/>
                <w:sz w:val="24"/>
                <w:szCs w:val="24"/>
              </w:rPr>
            </w:pPr>
          </w:p>
        </w:tc>
        <w:tc>
          <w:tcPr>
            <w:tcW w:w="10490" w:type="dxa"/>
            <w:gridSpan w:val="3"/>
          </w:tcPr>
          <w:p w:rsidR="0049009A" w:rsidRPr="00562C7B" w:rsidRDefault="0049009A" w:rsidP="00562C7B">
            <w:pPr>
              <w:pStyle w:val="a3"/>
              <w:rPr>
                <w:rFonts w:ascii="Times New Roman" w:hAnsi="Times New Roman"/>
                <w:i/>
                <w:sz w:val="24"/>
              </w:rPr>
            </w:pPr>
            <w:r w:rsidRPr="00562C7B">
              <w:rPr>
                <w:rFonts w:ascii="Times New Roman" w:hAnsi="Times New Roman"/>
                <w:i/>
                <w:sz w:val="24"/>
              </w:rPr>
              <w:t>Контрольная работа № 3 по теме «Механические колебания и волны. Звук».</w:t>
            </w:r>
          </w:p>
        </w:tc>
        <w:tc>
          <w:tcPr>
            <w:tcW w:w="3685" w:type="dxa"/>
          </w:tcPr>
          <w:p w:rsidR="0049009A" w:rsidRPr="00562C7B" w:rsidRDefault="0049009A" w:rsidP="00562C7B">
            <w:pPr>
              <w:pStyle w:val="a3"/>
              <w:rPr>
                <w:rFonts w:ascii="Times New Roman" w:hAnsi="Times New Roman"/>
                <w:i/>
                <w:sz w:val="24"/>
              </w:rPr>
            </w:pPr>
          </w:p>
        </w:tc>
      </w:tr>
      <w:tr w:rsidR="0049009A" w:rsidRPr="000D20AE" w:rsidTr="00927F91">
        <w:tc>
          <w:tcPr>
            <w:tcW w:w="11732" w:type="dxa"/>
            <w:gridSpan w:val="5"/>
          </w:tcPr>
          <w:p w:rsidR="0049009A" w:rsidRPr="005969A1" w:rsidRDefault="0049009A" w:rsidP="00562C7B">
            <w:pPr>
              <w:spacing w:after="0" w:line="240" w:lineRule="auto"/>
              <w:jc w:val="center"/>
              <w:rPr>
                <w:rFonts w:ascii="Times New Roman" w:hAnsi="Times New Roman"/>
                <w:sz w:val="24"/>
                <w:szCs w:val="24"/>
              </w:rPr>
            </w:pPr>
            <w:r>
              <w:rPr>
                <w:rFonts w:ascii="Times New Roman" w:hAnsi="Times New Roman"/>
                <w:sz w:val="24"/>
                <w:szCs w:val="24"/>
              </w:rPr>
              <w:t xml:space="preserve">ЭЛЕКТРОМАГНИТНОЕ ПОЛЕ, 22 </w:t>
            </w:r>
            <w:r w:rsidRPr="00DC50EC">
              <w:rPr>
                <w:rFonts w:ascii="Times New Roman" w:hAnsi="Times New Roman"/>
                <w:sz w:val="24"/>
                <w:szCs w:val="24"/>
              </w:rPr>
              <w:t>часа</w:t>
            </w:r>
          </w:p>
        </w:tc>
        <w:tc>
          <w:tcPr>
            <w:tcW w:w="3685" w:type="dxa"/>
          </w:tcPr>
          <w:p w:rsidR="0049009A" w:rsidRDefault="0049009A" w:rsidP="00562C7B">
            <w:pPr>
              <w:spacing w:after="0" w:line="240" w:lineRule="auto"/>
              <w:jc w:val="center"/>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56/1</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Анализ результатов КР. </w:t>
            </w:r>
            <w:r w:rsidRPr="00C27D9C">
              <w:rPr>
                <w:rFonts w:ascii="Times New Roman" w:hAnsi="Times New Roman"/>
                <w:color w:val="000000"/>
                <w:sz w:val="24"/>
                <w:szCs w:val="24"/>
                <w:lang w:eastAsia="ru-RU"/>
              </w:rPr>
              <w:t>Магнитное поле и его графическое изображение. Неоднородное и однородное магнитное поле.</w:t>
            </w:r>
          </w:p>
        </w:tc>
        <w:tc>
          <w:tcPr>
            <w:tcW w:w="3685" w:type="dxa"/>
          </w:tcPr>
          <w:p w:rsidR="0049009A" w:rsidRPr="00C27D9C" w:rsidRDefault="0049009A" w:rsidP="003648BD">
            <w:pPr>
              <w:spacing w:after="0" w:line="240" w:lineRule="auto"/>
              <w:jc w:val="both"/>
              <w:rPr>
                <w:rFonts w:ascii="Times New Roman" w:hAnsi="Times New Roman"/>
                <w:sz w:val="24"/>
                <w:szCs w:val="24"/>
              </w:rPr>
            </w:pPr>
            <w:r>
              <w:rPr>
                <w:rFonts w:ascii="Times New Roman" w:hAnsi="Times New Roman"/>
                <w:sz w:val="24"/>
                <w:szCs w:val="24"/>
              </w:rPr>
              <w:t>Дуговой и полосовой постоянные магниты, катушка, соленоид, проводник с током, железные опилки.</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sz w:val="24"/>
                <w:szCs w:val="24"/>
              </w:rPr>
              <w:t>§34, вопросы; упр.31 №1,2 (у), 3 (п), Л-№1463-1464 (п).</w:t>
            </w:r>
          </w:p>
        </w:tc>
        <w:tc>
          <w:tcPr>
            <w:tcW w:w="3685" w:type="dxa"/>
          </w:tcPr>
          <w:p w:rsidR="0049009A"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49009A" w:rsidRDefault="00FA2966" w:rsidP="00AF65FE">
            <w:pPr>
              <w:spacing w:after="0"/>
              <w:jc w:val="both"/>
              <w:rPr>
                <w:rFonts w:ascii="Times New Roman" w:hAnsi="Times New Roman"/>
                <w:sz w:val="24"/>
                <w:szCs w:val="24"/>
              </w:rPr>
            </w:pPr>
            <w:hyperlink r:id="rId90" w:history="1">
              <w:r w:rsidR="0010597C" w:rsidRPr="00664977">
                <w:rPr>
                  <w:rStyle w:val="af2"/>
                  <w:rFonts w:ascii="Times New Roman" w:hAnsi="Times New Roman"/>
                  <w:sz w:val="24"/>
                  <w:szCs w:val="24"/>
                </w:rPr>
                <w:t>https://iu.ru/video-lessons/1d0aa3ac-be4d-4be3-8556-fa0c961651b7</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57/2</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rPr>
              <w:t xml:space="preserve">Магнитное поле тока. </w:t>
            </w:r>
            <w:r w:rsidRPr="00C27D9C">
              <w:rPr>
                <w:rFonts w:ascii="Times New Roman" w:hAnsi="Times New Roman"/>
                <w:color w:val="000000"/>
                <w:sz w:val="24"/>
                <w:szCs w:val="24"/>
                <w:lang w:eastAsia="ru-RU"/>
              </w:rPr>
              <w:t>Направление тока и направление линий его магнитного поля.</w:t>
            </w:r>
            <w:r w:rsidRPr="00C27D9C">
              <w:rPr>
                <w:rFonts w:ascii="Times New Roman" w:hAnsi="Times New Roman"/>
                <w:color w:val="000000"/>
                <w:spacing w:val="-1"/>
                <w:sz w:val="24"/>
                <w:szCs w:val="24"/>
              </w:rPr>
              <w:t xml:space="preserve"> Правило буравчика.</w:t>
            </w:r>
          </w:p>
        </w:tc>
        <w:tc>
          <w:tcPr>
            <w:tcW w:w="3685" w:type="dxa"/>
          </w:tcPr>
          <w:p w:rsidR="0049009A" w:rsidRDefault="0049009A" w:rsidP="001C4B11">
            <w:pPr>
              <w:spacing w:after="0" w:line="240" w:lineRule="auto"/>
              <w:jc w:val="both"/>
              <w:rPr>
                <w:rFonts w:ascii="Times New Roman" w:hAnsi="Times New Roman"/>
                <w:sz w:val="24"/>
                <w:szCs w:val="24"/>
              </w:rPr>
            </w:pPr>
            <w:r>
              <w:rPr>
                <w:rFonts w:ascii="Times New Roman" w:hAnsi="Times New Roman"/>
                <w:sz w:val="24"/>
                <w:szCs w:val="24"/>
              </w:rPr>
              <w:t>Проводник с током, буравчик, соленоид.</w:t>
            </w:r>
          </w:p>
          <w:p w:rsidR="0049009A" w:rsidRPr="00C27D9C" w:rsidRDefault="0049009A" w:rsidP="001C4B11">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§35, вопросы; упр.32 (п).</w:t>
            </w:r>
          </w:p>
        </w:tc>
        <w:tc>
          <w:tcPr>
            <w:tcW w:w="3685" w:type="dxa"/>
          </w:tcPr>
          <w:p w:rsidR="0049009A" w:rsidRDefault="00AF65FE" w:rsidP="00515A51">
            <w:pPr>
              <w:spacing w:after="0"/>
              <w:jc w:val="both"/>
              <w:rPr>
                <w:rFonts w:ascii="Times New Roman" w:hAnsi="Times New Roman"/>
                <w:sz w:val="24"/>
                <w:szCs w:val="24"/>
              </w:rPr>
            </w:pPr>
            <w:r>
              <w:rPr>
                <w:rFonts w:ascii="Times New Roman" w:hAnsi="Times New Roman"/>
                <w:sz w:val="24"/>
                <w:szCs w:val="24"/>
              </w:rPr>
              <w:t>Инфоурок</w:t>
            </w:r>
            <w:r w:rsidR="0049009A" w:rsidRPr="0082308B">
              <w:rPr>
                <w:rFonts w:ascii="Times New Roman" w:hAnsi="Times New Roman"/>
                <w:sz w:val="24"/>
                <w:szCs w:val="24"/>
              </w:rPr>
              <w:t>:</w:t>
            </w:r>
          </w:p>
          <w:p w:rsidR="0049009A" w:rsidRDefault="00FA2966" w:rsidP="00AF65FE">
            <w:pPr>
              <w:spacing w:after="0"/>
              <w:jc w:val="both"/>
              <w:rPr>
                <w:rFonts w:ascii="Times New Roman" w:hAnsi="Times New Roman"/>
                <w:sz w:val="24"/>
                <w:szCs w:val="24"/>
              </w:rPr>
            </w:pPr>
            <w:hyperlink r:id="rId91" w:history="1">
              <w:r w:rsidR="00AF65FE" w:rsidRPr="00664977">
                <w:rPr>
                  <w:rStyle w:val="af2"/>
                  <w:rFonts w:ascii="Times New Roman" w:hAnsi="Times New Roman"/>
                  <w:sz w:val="24"/>
                  <w:szCs w:val="24"/>
                </w:rPr>
                <w:t>https://iu.ru/video-lessons/da91673e-af13-4e28-8af3-1f25be0c274f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58/3</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Default="0049009A" w:rsidP="00C27D9C">
            <w:pPr>
              <w:spacing w:after="0" w:line="240" w:lineRule="auto"/>
              <w:jc w:val="both"/>
              <w:rPr>
                <w:rFonts w:ascii="Times New Roman" w:hAnsi="Times New Roman"/>
                <w:i/>
                <w:color w:val="000000"/>
                <w:sz w:val="24"/>
                <w:szCs w:val="24"/>
              </w:rPr>
            </w:pPr>
            <w:r w:rsidRPr="00C27D9C">
              <w:rPr>
                <w:rFonts w:ascii="Times New Roman" w:hAnsi="Times New Roman"/>
                <w:color w:val="000000"/>
                <w:sz w:val="24"/>
                <w:szCs w:val="24"/>
                <w:lang w:eastAsia="ru-RU"/>
              </w:rPr>
              <w:t xml:space="preserve">Действие магнитного поля на проводник с током. </w:t>
            </w:r>
            <w:r w:rsidRPr="00C27D9C">
              <w:rPr>
                <w:rFonts w:ascii="Times New Roman" w:hAnsi="Times New Roman"/>
                <w:i/>
                <w:color w:val="000000"/>
                <w:sz w:val="24"/>
                <w:szCs w:val="24"/>
              </w:rPr>
              <w:t>Сила Ампера и сила Лоренца.</w:t>
            </w:r>
          </w:p>
          <w:p w:rsidR="0049009A" w:rsidRPr="00C27D9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 № 6</w:t>
            </w:r>
            <w:r w:rsidRPr="00D247DA">
              <w:rPr>
                <w:rFonts w:ascii="Times New Roman" w:hAnsi="Times New Roman"/>
                <w:sz w:val="24"/>
                <w:szCs w:val="24"/>
              </w:rPr>
              <w:t>«Изучение действия магнитного поля на проводник с током».</w:t>
            </w:r>
          </w:p>
        </w:tc>
        <w:tc>
          <w:tcPr>
            <w:tcW w:w="3685" w:type="dxa"/>
          </w:tcPr>
          <w:p w:rsidR="0049009A" w:rsidRDefault="0049009A" w:rsidP="001C4B11">
            <w:pPr>
              <w:spacing w:after="0" w:line="240" w:lineRule="auto"/>
              <w:jc w:val="both"/>
              <w:rPr>
                <w:rFonts w:ascii="Times New Roman" w:hAnsi="Times New Roman"/>
                <w:sz w:val="24"/>
                <w:szCs w:val="24"/>
              </w:rPr>
            </w:pPr>
            <w:r>
              <w:rPr>
                <w:rFonts w:ascii="Times New Roman" w:hAnsi="Times New Roman"/>
                <w:sz w:val="24"/>
                <w:szCs w:val="24"/>
              </w:rPr>
              <w:t>Проводник с током, дуговой магнит.</w:t>
            </w:r>
          </w:p>
          <w:p w:rsidR="0049009A" w:rsidRDefault="003648BD" w:rsidP="001C4B11">
            <w:pPr>
              <w:spacing w:after="0" w:line="240" w:lineRule="auto"/>
              <w:jc w:val="both"/>
              <w:rPr>
                <w:rFonts w:ascii="Times New Roman" w:hAnsi="Times New Roman"/>
                <w:sz w:val="24"/>
                <w:szCs w:val="24"/>
              </w:rPr>
            </w:pPr>
            <w:r>
              <w:rPr>
                <w:rFonts w:ascii="Times New Roman" w:hAnsi="Times New Roman"/>
                <w:sz w:val="24"/>
                <w:szCs w:val="24"/>
              </w:rPr>
              <w:t>ПК.</w:t>
            </w:r>
          </w:p>
          <w:p w:rsidR="0049009A" w:rsidRPr="001C4B11" w:rsidRDefault="0049009A" w:rsidP="001C4B11">
            <w:pPr>
              <w:tabs>
                <w:tab w:val="left" w:pos="1114"/>
              </w:tabs>
              <w:rPr>
                <w:rFonts w:ascii="Times New Roman" w:hAnsi="Times New Roman"/>
                <w:sz w:val="24"/>
                <w:szCs w:val="24"/>
              </w:rPr>
            </w:pPr>
            <w:r>
              <w:rPr>
                <w:rFonts w:ascii="Times New Roman" w:hAnsi="Times New Roman"/>
                <w:sz w:val="24"/>
                <w:szCs w:val="24"/>
              </w:rPr>
              <w:tab/>
            </w:r>
          </w:p>
        </w:tc>
        <w:tc>
          <w:tcPr>
            <w:tcW w:w="2552" w:type="dxa"/>
          </w:tcPr>
          <w:p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§36, вопросы; упр.33 (п).</w:t>
            </w:r>
          </w:p>
        </w:tc>
        <w:tc>
          <w:tcPr>
            <w:tcW w:w="3685" w:type="dxa"/>
          </w:tcPr>
          <w:p w:rsidR="0049009A" w:rsidRDefault="00A53DDB" w:rsidP="00515A51">
            <w:pPr>
              <w:spacing w:after="0"/>
              <w:jc w:val="both"/>
              <w:rPr>
                <w:rFonts w:ascii="Times New Roman" w:hAnsi="Times New Roman"/>
                <w:sz w:val="24"/>
                <w:szCs w:val="24"/>
              </w:rPr>
            </w:pPr>
            <w:r>
              <w:rPr>
                <w:rFonts w:ascii="Times New Roman" w:hAnsi="Times New Roman"/>
                <w:sz w:val="24"/>
                <w:szCs w:val="24"/>
              </w:rPr>
              <w:t>РЭШ, Физика11 класс, урок 3</w:t>
            </w:r>
            <w:r w:rsidR="0049009A" w:rsidRPr="0082308B">
              <w:rPr>
                <w:rFonts w:ascii="Times New Roman" w:hAnsi="Times New Roman"/>
                <w:sz w:val="24"/>
                <w:szCs w:val="24"/>
              </w:rPr>
              <w:t>:</w:t>
            </w:r>
          </w:p>
          <w:p w:rsidR="00A53DDB" w:rsidRDefault="00FA2966" w:rsidP="00515A51">
            <w:pPr>
              <w:spacing w:after="0"/>
              <w:jc w:val="both"/>
              <w:rPr>
                <w:rFonts w:ascii="Times New Roman" w:hAnsi="Times New Roman"/>
                <w:sz w:val="24"/>
                <w:szCs w:val="24"/>
              </w:rPr>
            </w:pPr>
            <w:hyperlink r:id="rId92" w:history="1">
              <w:r w:rsidR="00A53DDB" w:rsidRPr="00664977">
                <w:rPr>
                  <w:rStyle w:val="af2"/>
                  <w:rFonts w:ascii="Times New Roman" w:hAnsi="Times New Roman"/>
                  <w:sz w:val="24"/>
                  <w:szCs w:val="24"/>
                </w:rPr>
                <w:t>https://resh.edu.ru/subject/lesson/3806/start/</w:t>
              </w:r>
            </w:hyperlink>
          </w:p>
          <w:p w:rsidR="00A53DDB" w:rsidRDefault="00AF65FE" w:rsidP="00515A51">
            <w:pPr>
              <w:spacing w:after="0"/>
              <w:jc w:val="both"/>
              <w:rPr>
                <w:rFonts w:ascii="Times New Roman" w:hAnsi="Times New Roman"/>
                <w:sz w:val="24"/>
                <w:szCs w:val="24"/>
              </w:rPr>
            </w:pPr>
            <w:r>
              <w:rPr>
                <w:rFonts w:ascii="Times New Roman" w:hAnsi="Times New Roman"/>
                <w:sz w:val="24"/>
                <w:szCs w:val="24"/>
              </w:rPr>
              <w:t>Инфоурок:</w:t>
            </w:r>
          </w:p>
          <w:p w:rsidR="0049009A" w:rsidRDefault="00FA2966" w:rsidP="00AF65FE">
            <w:pPr>
              <w:spacing w:after="0"/>
              <w:jc w:val="both"/>
              <w:rPr>
                <w:rFonts w:ascii="Times New Roman" w:hAnsi="Times New Roman"/>
                <w:sz w:val="24"/>
                <w:szCs w:val="24"/>
              </w:rPr>
            </w:pPr>
            <w:hyperlink r:id="rId93" w:history="1">
              <w:r w:rsidR="00AF65FE" w:rsidRPr="00664977">
                <w:rPr>
                  <w:rStyle w:val="af2"/>
                  <w:rFonts w:ascii="Times New Roman" w:hAnsi="Times New Roman"/>
                  <w:sz w:val="24"/>
                  <w:szCs w:val="24"/>
                </w:rPr>
                <w:t>https://iu.ru/video-lessons/7112fb93-6132-4119-9585-</w:t>
              </w:r>
              <w:r w:rsidR="00AF65FE" w:rsidRPr="00664977">
                <w:rPr>
                  <w:rStyle w:val="af2"/>
                  <w:rFonts w:ascii="Times New Roman" w:hAnsi="Times New Roman"/>
                  <w:sz w:val="24"/>
                  <w:szCs w:val="24"/>
                </w:rPr>
                <w:lastRenderedPageBreak/>
                <w:t>1ce107a5278e</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59/4</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tabs>
                <w:tab w:val="left" w:pos="851"/>
              </w:tabs>
              <w:spacing w:after="0" w:line="240" w:lineRule="atLeast"/>
              <w:jc w:val="both"/>
              <w:rPr>
                <w:rFonts w:ascii="Times New Roman" w:hAnsi="Times New Roman"/>
                <w:color w:val="000000"/>
                <w:spacing w:val="-1"/>
                <w:sz w:val="24"/>
                <w:szCs w:val="24"/>
              </w:rPr>
            </w:pPr>
            <w:r w:rsidRPr="00C27D9C">
              <w:rPr>
                <w:rFonts w:ascii="Times New Roman" w:hAnsi="Times New Roman"/>
                <w:color w:val="000000"/>
                <w:sz w:val="24"/>
                <w:szCs w:val="24"/>
              </w:rPr>
              <w:t xml:space="preserve">Электроизмерительные приборы. </w:t>
            </w:r>
            <w:r w:rsidR="00A53DDB">
              <w:rPr>
                <w:rFonts w:ascii="Times New Roman" w:eastAsia="Times New Roman" w:hAnsi="Times New Roman"/>
                <w:color w:val="000000"/>
                <w:sz w:val="24"/>
                <w:szCs w:val="24"/>
                <w:lang w:eastAsia="ru-RU"/>
              </w:rPr>
              <w:t>Решение задач по теме: «</w:t>
            </w:r>
            <w:r w:rsidRPr="00C27D9C">
              <w:rPr>
                <w:rFonts w:ascii="Times New Roman" w:eastAsia="Times New Roman" w:hAnsi="Times New Roman"/>
                <w:color w:val="000000"/>
                <w:sz w:val="24"/>
                <w:szCs w:val="24"/>
                <w:lang w:eastAsia="ru-RU"/>
              </w:rPr>
              <w:t>Сила Ампера и сила Лоренца».</w:t>
            </w:r>
          </w:p>
        </w:tc>
        <w:tc>
          <w:tcPr>
            <w:tcW w:w="3685" w:type="dxa"/>
          </w:tcPr>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§34-36 повт..</w:t>
            </w:r>
          </w:p>
        </w:tc>
        <w:tc>
          <w:tcPr>
            <w:tcW w:w="3685" w:type="dxa"/>
          </w:tcPr>
          <w:p w:rsidR="00A53DDB" w:rsidRDefault="00A53DDB" w:rsidP="00A53DDB">
            <w:pPr>
              <w:spacing w:after="0"/>
              <w:jc w:val="both"/>
              <w:rPr>
                <w:rFonts w:ascii="Times New Roman" w:hAnsi="Times New Roman"/>
                <w:sz w:val="24"/>
                <w:szCs w:val="24"/>
              </w:rPr>
            </w:pPr>
            <w:r>
              <w:rPr>
                <w:rFonts w:ascii="Times New Roman" w:hAnsi="Times New Roman"/>
                <w:sz w:val="24"/>
                <w:szCs w:val="24"/>
              </w:rPr>
              <w:t xml:space="preserve">РЭШ, Физика11 класс, урок </w:t>
            </w:r>
            <w:r w:rsidR="00D676E5">
              <w:rPr>
                <w:rFonts w:ascii="Times New Roman" w:hAnsi="Times New Roman"/>
                <w:sz w:val="24"/>
                <w:szCs w:val="24"/>
              </w:rPr>
              <w:t>4</w:t>
            </w:r>
            <w:r w:rsidRPr="0082308B">
              <w:rPr>
                <w:rFonts w:ascii="Times New Roman" w:hAnsi="Times New Roman"/>
                <w:sz w:val="24"/>
                <w:szCs w:val="24"/>
              </w:rPr>
              <w:t>:</w:t>
            </w:r>
          </w:p>
          <w:p w:rsidR="0049009A" w:rsidRDefault="00FA2966" w:rsidP="00D676E5">
            <w:pPr>
              <w:spacing w:after="0"/>
              <w:jc w:val="both"/>
              <w:rPr>
                <w:rFonts w:ascii="Times New Roman" w:hAnsi="Times New Roman"/>
                <w:sz w:val="24"/>
                <w:szCs w:val="24"/>
              </w:rPr>
            </w:pPr>
            <w:hyperlink r:id="rId94" w:history="1">
              <w:r w:rsidR="00D676E5" w:rsidRPr="00664977">
                <w:rPr>
                  <w:rStyle w:val="af2"/>
                  <w:rFonts w:ascii="Times New Roman" w:hAnsi="Times New Roman"/>
                  <w:sz w:val="24"/>
                  <w:szCs w:val="24"/>
                </w:rPr>
                <w:t>https://resh.edu.ru/subject/lesson/5902/start/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60/5</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Индукция магнитного поля. Магнитный поток.</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Постоянные магниты, весы, железные гвоздики, замкнутый контур с током.</w:t>
            </w:r>
          </w:p>
          <w:p w:rsidR="0049009A" w:rsidRPr="00C27D9C" w:rsidRDefault="0049009A" w:rsidP="00C27D9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§37-38, вопросы; упр.34 №1 (п), упр.35 (п).</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w:t>
            </w:r>
            <w:r>
              <w:rPr>
                <w:rFonts w:ascii="Times New Roman" w:hAnsi="Times New Roman"/>
                <w:sz w:val="24"/>
                <w:szCs w:val="24"/>
              </w:rPr>
              <w:t>и</w:t>
            </w:r>
            <w:r w:rsidRPr="0082308B">
              <w:rPr>
                <w:rFonts w:ascii="Times New Roman" w:hAnsi="Times New Roman"/>
                <w:sz w:val="24"/>
                <w:szCs w:val="24"/>
              </w:rPr>
              <w:t xml:space="preserve"> 1</w:t>
            </w:r>
            <w:r>
              <w:rPr>
                <w:rFonts w:ascii="Times New Roman" w:hAnsi="Times New Roman"/>
                <w:sz w:val="24"/>
                <w:szCs w:val="24"/>
              </w:rPr>
              <w:t>9 и 20</w:t>
            </w:r>
            <w:r w:rsidRPr="0082308B">
              <w:rPr>
                <w:rFonts w:ascii="Times New Roman" w:hAnsi="Times New Roman"/>
                <w:sz w:val="24"/>
                <w:szCs w:val="24"/>
              </w:rPr>
              <w:t>:</w:t>
            </w:r>
          </w:p>
          <w:p w:rsidR="0049009A" w:rsidRDefault="00FA2966" w:rsidP="0082308B">
            <w:pPr>
              <w:spacing w:after="0"/>
              <w:jc w:val="both"/>
              <w:rPr>
                <w:rFonts w:ascii="Times New Roman" w:hAnsi="Times New Roman"/>
                <w:sz w:val="24"/>
                <w:szCs w:val="24"/>
              </w:rPr>
            </w:pPr>
            <w:hyperlink r:id="rId95" w:history="1">
              <w:r w:rsidR="0049009A" w:rsidRPr="00664977">
                <w:rPr>
                  <w:rStyle w:val="af2"/>
                  <w:rFonts w:ascii="Times New Roman" w:hAnsi="Times New Roman"/>
                  <w:sz w:val="24"/>
                  <w:szCs w:val="24"/>
                </w:rPr>
                <w:t>https://resh.edu.ru/subject/lesson/3012/start/</w:t>
              </w:r>
            </w:hyperlink>
          </w:p>
          <w:p w:rsidR="0049009A" w:rsidRDefault="00FA2966" w:rsidP="00515A51">
            <w:pPr>
              <w:spacing w:after="0"/>
              <w:jc w:val="both"/>
              <w:rPr>
                <w:rFonts w:ascii="Times New Roman" w:hAnsi="Times New Roman"/>
                <w:sz w:val="24"/>
                <w:szCs w:val="24"/>
              </w:rPr>
            </w:pPr>
            <w:hyperlink r:id="rId96" w:history="1">
              <w:r w:rsidR="0049009A" w:rsidRPr="00664977">
                <w:rPr>
                  <w:rStyle w:val="af2"/>
                  <w:rFonts w:ascii="Times New Roman" w:hAnsi="Times New Roman"/>
                  <w:sz w:val="24"/>
                  <w:szCs w:val="24"/>
                </w:rPr>
                <w:t>https://resh.edu.ru/subject/lesson/3132/start/</w:t>
              </w:r>
            </w:hyperlink>
          </w:p>
          <w:p w:rsidR="00AF65FE" w:rsidRDefault="00AF65FE" w:rsidP="00515A51">
            <w:pPr>
              <w:spacing w:after="0"/>
              <w:jc w:val="both"/>
              <w:rPr>
                <w:rFonts w:ascii="Times New Roman" w:hAnsi="Times New Roman"/>
                <w:sz w:val="24"/>
                <w:szCs w:val="24"/>
              </w:rPr>
            </w:pPr>
            <w:r>
              <w:rPr>
                <w:rFonts w:ascii="Times New Roman" w:hAnsi="Times New Roman"/>
                <w:sz w:val="24"/>
                <w:szCs w:val="24"/>
              </w:rPr>
              <w:t>Инфоурок:</w:t>
            </w:r>
          </w:p>
          <w:p w:rsidR="00AF65FE" w:rsidRDefault="00FA2966" w:rsidP="00AF65FE">
            <w:pPr>
              <w:spacing w:after="0"/>
              <w:jc w:val="both"/>
              <w:rPr>
                <w:rFonts w:ascii="Times New Roman" w:hAnsi="Times New Roman"/>
                <w:sz w:val="24"/>
                <w:szCs w:val="24"/>
              </w:rPr>
            </w:pPr>
            <w:hyperlink r:id="rId97" w:history="1">
              <w:r w:rsidR="00AF65FE" w:rsidRPr="00664977">
                <w:rPr>
                  <w:rStyle w:val="af2"/>
                  <w:rFonts w:ascii="Times New Roman" w:hAnsi="Times New Roman"/>
                  <w:sz w:val="24"/>
                  <w:szCs w:val="24"/>
                </w:rPr>
                <w:t>https://iu.ru/video-lessons/3d74dbe6-089b-4ca6-95e0-d29345f87f1d</w:t>
              </w:r>
            </w:hyperlink>
          </w:p>
          <w:p w:rsidR="00AF65FE" w:rsidRDefault="00FA2966" w:rsidP="00AF65FE">
            <w:pPr>
              <w:spacing w:after="0"/>
              <w:jc w:val="both"/>
              <w:rPr>
                <w:rFonts w:ascii="Times New Roman" w:hAnsi="Times New Roman"/>
                <w:sz w:val="24"/>
                <w:szCs w:val="24"/>
              </w:rPr>
            </w:pPr>
            <w:hyperlink r:id="rId98" w:history="1">
              <w:r w:rsidR="00AF65FE" w:rsidRPr="00664977">
                <w:rPr>
                  <w:rStyle w:val="af2"/>
                  <w:rFonts w:ascii="Times New Roman" w:hAnsi="Times New Roman"/>
                  <w:sz w:val="24"/>
                  <w:szCs w:val="24"/>
                </w:rPr>
                <w:t>https://iu.ru/video-lessons/1d81b9db-cb53-41bf-8f5d-64e30d5117a9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61/6</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Явление электромагнитной индукции. Опыты Фарадея.</w:t>
            </w:r>
          </w:p>
        </w:tc>
        <w:tc>
          <w:tcPr>
            <w:tcW w:w="3685" w:type="dxa"/>
          </w:tcPr>
          <w:p w:rsidR="0049009A" w:rsidRPr="00C27D9C" w:rsidRDefault="0049009A" w:rsidP="003648BD">
            <w:pPr>
              <w:spacing w:after="0" w:line="240" w:lineRule="auto"/>
              <w:jc w:val="both"/>
              <w:rPr>
                <w:rFonts w:ascii="Times New Roman" w:hAnsi="Times New Roman"/>
                <w:sz w:val="24"/>
                <w:szCs w:val="24"/>
              </w:rPr>
            </w:pPr>
            <w:r>
              <w:rPr>
                <w:rFonts w:ascii="Times New Roman" w:hAnsi="Times New Roman"/>
                <w:sz w:val="24"/>
                <w:szCs w:val="24"/>
              </w:rPr>
              <w:t xml:space="preserve">Источник тока, катушка, </w:t>
            </w:r>
            <w:r w:rsidR="003648BD">
              <w:rPr>
                <w:rFonts w:ascii="Times New Roman" w:hAnsi="Times New Roman"/>
                <w:sz w:val="24"/>
                <w:szCs w:val="24"/>
              </w:rPr>
              <w:t xml:space="preserve">гальванометр, </w:t>
            </w:r>
            <w:r>
              <w:rPr>
                <w:rFonts w:ascii="Times New Roman" w:hAnsi="Times New Roman"/>
                <w:sz w:val="24"/>
                <w:szCs w:val="24"/>
              </w:rPr>
              <w:t>постоянный магнит, замкнутый контур.</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§39, вопросы; упр.36 (п).</w:t>
            </w:r>
          </w:p>
        </w:tc>
        <w:tc>
          <w:tcPr>
            <w:tcW w:w="3685" w:type="dxa"/>
          </w:tcPr>
          <w:p w:rsidR="0049009A" w:rsidRPr="0082308B" w:rsidRDefault="0049009A" w:rsidP="00515A51">
            <w:pPr>
              <w:spacing w:after="0"/>
              <w:jc w:val="both"/>
              <w:rPr>
                <w:rFonts w:ascii="Times New Roman" w:hAnsi="Times New Roman"/>
                <w:sz w:val="24"/>
                <w:szCs w:val="24"/>
              </w:rPr>
            </w:pPr>
            <w:r w:rsidRPr="0082308B">
              <w:rPr>
                <w:rFonts w:ascii="Times New Roman" w:hAnsi="Times New Roman"/>
                <w:sz w:val="24"/>
                <w:szCs w:val="24"/>
              </w:rPr>
              <w:t xml:space="preserve">РЭШ, Физика 9 класс, урок </w:t>
            </w:r>
            <w:r>
              <w:rPr>
                <w:rFonts w:ascii="Times New Roman" w:hAnsi="Times New Roman"/>
                <w:sz w:val="24"/>
                <w:szCs w:val="24"/>
              </w:rPr>
              <w:t>2</w:t>
            </w:r>
            <w:r w:rsidRPr="0082308B">
              <w:rPr>
                <w:rFonts w:ascii="Times New Roman" w:hAnsi="Times New Roman"/>
                <w:sz w:val="24"/>
                <w:szCs w:val="24"/>
              </w:rPr>
              <w:t>1:</w:t>
            </w:r>
          </w:p>
          <w:p w:rsidR="0049009A" w:rsidRDefault="00FA2966" w:rsidP="00511416">
            <w:pPr>
              <w:spacing w:after="0" w:line="240" w:lineRule="auto"/>
              <w:jc w:val="both"/>
              <w:rPr>
                <w:rFonts w:ascii="Times New Roman" w:hAnsi="Times New Roman"/>
                <w:sz w:val="24"/>
                <w:szCs w:val="24"/>
              </w:rPr>
            </w:pPr>
            <w:hyperlink r:id="rId99" w:history="1">
              <w:r w:rsidR="0049009A" w:rsidRPr="00664977">
                <w:rPr>
                  <w:rStyle w:val="af2"/>
                  <w:rFonts w:ascii="Times New Roman" w:hAnsi="Times New Roman"/>
                  <w:sz w:val="24"/>
                  <w:szCs w:val="24"/>
                </w:rPr>
                <w:t>https://resh.edu.ru/subject/lesson/3011/start/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62/7</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Решение задач по теме: «Электромагнитная индукция».</w:t>
            </w:r>
          </w:p>
        </w:tc>
        <w:tc>
          <w:tcPr>
            <w:tcW w:w="3685" w:type="dxa"/>
          </w:tcPr>
          <w:p w:rsidR="0049009A" w:rsidRDefault="0049009A" w:rsidP="00C27D9C">
            <w:pPr>
              <w:spacing w:after="0" w:line="240" w:lineRule="auto"/>
              <w:jc w:val="both"/>
              <w:rPr>
                <w:rFonts w:ascii="Times New Roman" w:hAnsi="Times New Roman"/>
                <w:sz w:val="24"/>
                <w:szCs w:val="24"/>
              </w:rPr>
            </w:pPr>
          </w:p>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§37-39 повт..</w:t>
            </w:r>
          </w:p>
        </w:tc>
        <w:tc>
          <w:tcPr>
            <w:tcW w:w="3685" w:type="dxa"/>
          </w:tcPr>
          <w:p w:rsidR="0049009A" w:rsidRDefault="00AF65FE" w:rsidP="00D736A7">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63/8</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b/>
                <w:bCs/>
                <w:color w:val="000000"/>
                <w:sz w:val="24"/>
                <w:szCs w:val="24"/>
                <w:lang w:eastAsia="ru-RU"/>
              </w:rPr>
              <w:t>ЛР №4 «</w:t>
            </w:r>
            <w:r w:rsidRPr="00DC50EC">
              <w:rPr>
                <w:rFonts w:ascii="Times New Roman" w:hAnsi="Times New Roman"/>
                <w:bCs/>
                <w:color w:val="000000"/>
                <w:sz w:val="24"/>
                <w:szCs w:val="24"/>
                <w:lang w:eastAsia="ru-RU"/>
              </w:rPr>
              <w:t>Изучение явления электромагнитной индукции»</w:t>
            </w:r>
          </w:p>
        </w:tc>
        <w:tc>
          <w:tcPr>
            <w:tcW w:w="3685"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i/>
                <w:sz w:val="24"/>
                <w:szCs w:val="24"/>
              </w:rPr>
              <w:t xml:space="preserve">Оборудование: </w:t>
            </w:r>
            <w:r w:rsidRPr="00C27D9C">
              <w:rPr>
                <w:rFonts w:ascii="Times New Roman" w:hAnsi="Times New Roman"/>
                <w:sz w:val="24"/>
                <w:szCs w:val="24"/>
              </w:rPr>
              <w:t>миллиамперметр, катушка-моток, магнит, источник тока, катушка с сердечником, реостат, ключ, соединительные провода, модель генератора эл. тока.</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§37-39 повт..</w:t>
            </w:r>
          </w:p>
        </w:tc>
        <w:tc>
          <w:tcPr>
            <w:tcW w:w="3685" w:type="dxa"/>
          </w:tcPr>
          <w:p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Инфоурок:</w:t>
            </w:r>
          </w:p>
          <w:p w:rsidR="00AF65FE" w:rsidRDefault="00FA2966" w:rsidP="00E34C75">
            <w:pPr>
              <w:spacing w:after="0" w:line="240" w:lineRule="auto"/>
              <w:jc w:val="both"/>
              <w:rPr>
                <w:rFonts w:ascii="Times New Roman" w:hAnsi="Times New Roman"/>
                <w:sz w:val="24"/>
                <w:szCs w:val="24"/>
              </w:rPr>
            </w:pPr>
            <w:hyperlink r:id="rId100" w:history="1">
              <w:r w:rsidR="00AF65FE" w:rsidRPr="00664977">
                <w:rPr>
                  <w:rStyle w:val="af2"/>
                  <w:rFonts w:ascii="Times New Roman" w:hAnsi="Times New Roman"/>
                  <w:sz w:val="24"/>
                  <w:szCs w:val="24"/>
                </w:rPr>
                <w:t>https://iu.ru/video-lessons/17424638-7aa9-4a14-8839-70275d4cf720</w:t>
              </w:r>
            </w:hyperlink>
          </w:p>
          <w:p w:rsidR="00AF65FE" w:rsidRDefault="00AF65FE" w:rsidP="00E34C75">
            <w:pPr>
              <w:spacing w:after="0" w:line="240" w:lineRule="auto"/>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64/9</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Направление индукционного тока. Правило Ленца.</w:t>
            </w:r>
          </w:p>
        </w:tc>
        <w:tc>
          <w:tcPr>
            <w:tcW w:w="3685" w:type="dxa"/>
          </w:tcPr>
          <w:p w:rsidR="0049009A" w:rsidRDefault="0049009A" w:rsidP="00E34C75">
            <w:pPr>
              <w:spacing w:after="0" w:line="240" w:lineRule="auto"/>
              <w:jc w:val="both"/>
              <w:rPr>
                <w:rFonts w:ascii="Times New Roman" w:hAnsi="Times New Roman"/>
                <w:sz w:val="24"/>
                <w:szCs w:val="24"/>
              </w:rPr>
            </w:pPr>
            <w:r>
              <w:rPr>
                <w:rFonts w:ascii="Times New Roman" w:hAnsi="Times New Roman"/>
                <w:sz w:val="24"/>
                <w:szCs w:val="24"/>
              </w:rPr>
              <w:t>Постоянный магнит, сплошное металлическое кольцо.</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§40, вопросы; упр.37 (п).</w:t>
            </w:r>
          </w:p>
        </w:tc>
        <w:tc>
          <w:tcPr>
            <w:tcW w:w="3685" w:type="dxa"/>
          </w:tcPr>
          <w:p w:rsidR="0049009A" w:rsidRDefault="00AF65FE" w:rsidP="0082308B">
            <w:pPr>
              <w:spacing w:after="0"/>
              <w:jc w:val="both"/>
              <w:rPr>
                <w:rFonts w:ascii="Times New Roman" w:hAnsi="Times New Roman"/>
                <w:sz w:val="24"/>
                <w:szCs w:val="24"/>
              </w:rPr>
            </w:pPr>
            <w:r>
              <w:rPr>
                <w:rFonts w:ascii="Times New Roman" w:hAnsi="Times New Roman"/>
                <w:sz w:val="24"/>
                <w:szCs w:val="24"/>
              </w:rPr>
              <w:t>Инфоурок</w:t>
            </w:r>
            <w:r w:rsidR="0049009A" w:rsidRPr="0082308B">
              <w:rPr>
                <w:rFonts w:ascii="Times New Roman" w:hAnsi="Times New Roman"/>
                <w:sz w:val="24"/>
                <w:szCs w:val="24"/>
              </w:rPr>
              <w:t>:</w:t>
            </w:r>
          </w:p>
          <w:p w:rsidR="0049009A" w:rsidRDefault="00FA2966" w:rsidP="00AF65FE">
            <w:pPr>
              <w:spacing w:after="0"/>
              <w:jc w:val="both"/>
              <w:rPr>
                <w:rFonts w:ascii="Times New Roman" w:hAnsi="Times New Roman"/>
                <w:sz w:val="24"/>
                <w:szCs w:val="24"/>
              </w:rPr>
            </w:pPr>
            <w:hyperlink r:id="rId101" w:history="1">
              <w:r w:rsidR="00AF65FE" w:rsidRPr="00664977">
                <w:rPr>
                  <w:rStyle w:val="af2"/>
                  <w:rFonts w:ascii="Times New Roman" w:hAnsi="Times New Roman"/>
                  <w:sz w:val="24"/>
                  <w:szCs w:val="24"/>
                </w:rPr>
                <w:t>https://iu.ru/video-lessons/2e7f65db-f92f-4f33-bd9f-</w:t>
              </w:r>
              <w:r w:rsidR="00AF65FE" w:rsidRPr="00664977">
                <w:rPr>
                  <w:rStyle w:val="af2"/>
                  <w:rFonts w:ascii="Times New Roman" w:hAnsi="Times New Roman"/>
                  <w:sz w:val="24"/>
                  <w:szCs w:val="24"/>
                </w:rPr>
                <w:lastRenderedPageBreak/>
                <w:t>f2c6d5d92202</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65/10</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Явление самоиндукции.</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Электромагнит, источник тока, лампочки, реостат.</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sz w:val="24"/>
                <w:szCs w:val="24"/>
              </w:rPr>
              <w:t>§41, вопросы; упр.38 (п).</w:t>
            </w:r>
          </w:p>
        </w:tc>
        <w:tc>
          <w:tcPr>
            <w:tcW w:w="3685" w:type="dxa"/>
          </w:tcPr>
          <w:p w:rsidR="0049009A" w:rsidRDefault="00D676E5" w:rsidP="00511416">
            <w:pPr>
              <w:spacing w:after="0"/>
              <w:jc w:val="both"/>
              <w:rPr>
                <w:rFonts w:ascii="Times New Roman" w:hAnsi="Times New Roman"/>
                <w:sz w:val="24"/>
                <w:szCs w:val="24"/>
              </w:rPr>
            </w:pPr>
            <w:r>
              <w:rPr>
                <w:rFonts w:ascii="Times New Roman" w:hAnsi="Times New Roman"/>
                <w:sz w:val="24"/>
                <w:szCs w:val="24"/>
              </w:rPr>
              <w:t>РЭШ, Физика 11 класс, урок 6</w:t>
            </w:r>
            <w:r w:rsidR="0049009A" w:rsidRPr="0082308B">
              <w:rPr>
                <w:rFonts w:ascii="Times New Roman" w:hAnsi="Times New Roman"/>
                <w:sz w:val="24"/>
                <w:szCs w:val="24"/>
              </w:rPr>
              <w:t>:</w:t>
            </w:r>
          </w:p>
          <w:p w:rsidR="0049009A" w:rsidRDefault="00FA2966" w:rsidP="00D676E5">
            <w:pPr>
              <w:spacing w:after="0"/>
              <w:jc w:val="both"/>
              <w:rPr>
                <w:rFonts w:ascii="Times New Roman" w:hAnsi="Times New Roman"/>
                <w:sz w:val="24"/>
                <w:szCs w:val="24"/>
              </w:rPr>
            </w:pPr>
            <w:hyperlink r:id="rId102" w:history="1">
              <w:r w:rsidR="00D676E5" w:rsidRPr="00664977">
                <w:rPr>
                  <w:rStyle w:val="af2"/>
                  <w:rFonts w:ascii="Times New Roman" w:hAnsi="Times New Roman"/>
                  <w:sz w:val="24"/>
                  <w:szCs w:val="24"/>
                </w:rPr>
                <w:t>https://resh.edu.ru/subject/lesson/5905/start/</w:t>
              </w:r>
            </w:hyperlink>
          </w:p>
          <w:p w:rsidR="00AF65FE" w:rsidRDefault="00AF65FE" w:rsidP="00D676E5">
            <w:pPr>
              <w:spacing w:after="0"/>
              <w:jc w:val="both"/>
              <w:rPr>
                <w:rFonts w:ascii="Times New Roman" w:hAnsi="Times New Roman"/>
                <w:sz w:val="24"/>
                <w:szCs w:val="24"/>
              </w:rPr>
            </w:pPr>
            <w:r>
              <w:rPr>
                <w:rFonts w:ascii="Times New Roman" w:hAnsi="Times New Roman"/>
                <w:sz w:val="24"/>
                <w:szCs w:val="24"/>
              </w:rPr>
              <w:t>Инфоурок:</w:t>
            </w:r>
          </w:p>
          <w:p w:rsidR="00AF65FE" w:rsidRDefault="00FA2966" w:rsidP="00AF65FE">
            <w:pPr>
              <w:spacing w:after="0"/>
              <w:jc w:val="both"/>
              <w:rPr>
                <w:rFonts w:ascii="Times New Roman" w:hAnsi="Times New Roman"/>
                <w:sz w:val="24"/>
                <w:szCs w:val="24"/>
              </w:rPr>
            </w:pPr>
            <w:hyperlink r:id="rId103" w:history="1">
              <w:r w:rsidR="00AF65FE" w:rsidRPr="00664977">
                <w:rPr>
                  <w:rStyle w:val="af2"/>
                  <w:rFonts w:ascii="Times New Roman" w:hAnsi="Times New Roman"/>
                  <w:sz w:val="24"/>
                  <w:szCs w:val="24"/>
                </w:rPr>
                <w:t>https://iu.ru/video-lessons/c3b5efc3-6122-4f45-8714-50224ab668af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66/11</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C5004" w:rsidRDefault="0049009A" w:rsidP="00C27D9C">
            <w:pPr>
              <w:spacing w:after="0" w:line="240" w:lineRule="auto"/>
              <w:jc w:val="both"/>
              <w:rPr>
                <w:rFonts w:ascii="Times New Roman" w:hAnsi="Times New Roman"/>
                <w:i/>
                <w:color w:val="000000"/>
                <w:sz w:val="24"/>
                <w:szCs w:val="24"/>
                <w:lang w:eastAsia="ru-RU"/>
              </w:rPr>
            </w:pPr>
            <w:r w:rsidRPr="00CC5004">
              <w:rPr>
                <w:rFonts w:ascii="Times New Roman" w:hAnsi="Times New Roman"/>
                <w:i/>
                <w:color w:val="000000"/>
                <w:sz w:val="24"/>
                <w:szCs w:val="24"/>
                <w:lang w:eastAsia="ru-RU"/>
              </w:rPr>
              <w:t>Получение и передача переменного тока. Трансформатор.</w:t>
            </w:r>
          </w:p>
          <w:p w:rsidR="0049009A" w:rsidRPr="00C27D9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w:t>
            </w:r>
            <w:r>
              <w:rPr>
                <w:rFonts w:ascii="Times New Roman" w:hAnsi="Times New Roman"/>
                <w:b/>
                <w:sz w:val="24"/>
              </w:rPr>
              <w:t>7</w:t>
            </w:r>
            <w:r w:rsidRPr="00D247DA">
              <w:rPr>
                <w:rFonts w:ascii="Times New Roman" w:hAnsi="Times New Roman"/>
                <w:sz w:val="24"/>
              </w:rPr>
              <w:t xml:space="preserve"> «</w:t>
            </w:r>
            <w:r w:rsidRPr="00D247DA">
              <w:rPr>
                <w:rFonts w:ascii="Times New Roman" w:hAnsi="Times New Roman"/>
                <w:sz w:val="24"/>
                <w:szCs w:val="24"/>
              </w:rPr>
              <w:t>Изучение принципа действия трансформатора».</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Модель генератора тока, трансформатора.</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§42, вопросы; упр.39 (п).</w:t>
            </w:r>
          </w:p>
        </w:tc>
        <w:tc>
          <w:tcPr>
            <w:tcW w:w="3685" w:type="dxa"/>
          </w:tcPr>
          <w:p w:rsidR="00A53DDB" w:rsidRDefault="00A53DDB" w:rsidP="00A53DDB">
            <w:pPr>
              <w:spacing w:after="0"/>
              <w:jc w:val="both"/>
              <w:rPr>
                <w:rFonts w:ascii="Times New Roman" w:hAnsi="Times New Roman"/>
                <w:sz w:val="24"/>
                <w:szCs w:val="24"/>
              </w:rPr>
            </w:pPr>
            <w:r>
              <w:rPr>
                <w:rFonts w:ascii="Times New Roman" w:hAnsi="Times New Roman"/>
                <w:sz w:val="24"/>
                <w:szCs w:val="24"/>
              </w:rPr>
              <w:t xml:space="preserve">РЭШ, Физика11 класс, урок </w:t>
            </w:r>
            <w:r w:rsidR="00D676E5">
              <w:rPr>
                <w:rFonts w:ascii="Times New Roman" w:hAnsi="Times New Roman"/>
                <w:sz w:val="24"/>
                <w:szCs w:val="24"/>
              </w:rPr>
              <w:t>8 и Физика 9, урок 22</w:t>
            </w:r>
            <w:r w:rsidRPr="0082308B">
              <w:rPr>
                <w:rFonts w:ascii="Times New Roman" w:hAnsi="Times New Roman"/>
                <w:sz w:val="24"/>
                <w:szCs w:val="24"/>
              </w:rPr>
              <w:t>:</w:t>
            </w:r>
          </w:p>
          <w:p w:rsidR="0049009A" w:rsidRDefault="00FA2966" w:rsidP="00D676E5">
            <w:pPr>
              <w:spacing w:after="0"/>
              <w:jc w:val="both"/>
              <w:rPr>
                <w:rFonts w:ascii="Times New Roman" w:hAnsi="Times New Roman"/>
                <w:sz w:val="24"/>
                <w:szCs w:val="24"/>
              </w:rPr>
            </w:pPr>
            <w:hyperlink r:id="rId104" w:history="1">
              <w:r w:rsidR="00D676E5" w:rsidRPr="00664977">
                <w:rPr>
                  <w:rStyle w:val="af2"/>
                  <w:rFonts w:ascii="Times New Roman" w:hAnsi="Times New Roman"/>
                  <w:sz w:val="24"/>
                  <w:szCs w:val="24"/>
                </w:rPr>
                <w:t>https://resh.edu.ru/subject/lesson/4909/start/</w:t>
              </w:r>
            </w:hyperlink>
          </w:p>
          <w:p w:rsidR="00D676E5" w:rsidRDefault="00FA2966" w:rsidP="00D676E5">
            <w:pPr>
              <w:spacing w:after="0"/>
              <w:jc w:val="both"/>
              <w:rPr>
                <w:rFonts w:ascii="Times New Roman" w:hAnsi="Times New Roman"/>
                <w:sz w:val="24"/>
                <w:szCs w:val="24"/>
              </w:rPr>
            </w:pPr>
            <w:hyperlink r:id="rId105" w:history="1">
              <w:r w:rsidR="00D676E5" w:rsidRPr="00664977">
                <w:rPr>
                  <w:rStyle w:val="af2"/>
                  <w:rFonts w:ascii="Times New Roman" w:hAnsi="Times New Roman"/>
                  <w:sz w:val="24"/>
                  <w:szCs w:val="24"/>
                </w:rPr>
                <w:t>https://resh.edu.ru/subject/lesson/3009/start/</w:t>
              </w:r>
            </w:hyperlink>
          </w:p>
          <w:p w:rsidR="001A3F85" w:rsidRDefault="001A3F85" w:rsidP="00D676E5">
            <w:pPr>
              <w:spacing w:after="0"/>
              <w:jc w:val="both"/>
              <w:rPr>
                <w:rFonts w:ascii="Times New Roman" w:hAnsi="Times New Roman"/>
                <w:sz w:val="24"/>
                <w:szCs w:val="24"/>
              </w:rPr>
            </w:pPr>
            <w:r>
              <w:rPr>
                <w:rFonts w:ascii="Times New Roman" w:hAnsi="Times New Roman"/>
                <w:sz w:val="24"/>
                <w:szCs w:val="24"/>
              </w:rPr>
              <w:t>Инфоурок:</w:t>
            </w:r>
          </w:p>
          <w:p w:rsidR="001A3F85" w:rsidRDefault="00FA2966" w:rsidP="001A3F85">
            <w:pPr>
              <w:spacing w:after="0"/>
              <w:jc w:val="both"/>
              <w:rPr>
                <w:rFonts w:ascii="Times New Roman" w:hAnsi="Times New Roman"/>
                <w:sz w:val="24"/>
                <w:szCs w:val="24"/>
              </w:rPr>
            </w:pPr>
            <w:hyperlink r:id="rId106" w:history="1">
              <w:r w:rsidR="001A3F85" w:rsidRPr="00664977">
                <w:rPr>
                  <w:rStyle w:val="af2"/>
                  <w:rFonts w:ascii="Times New Roman" w:hAnsi="Times New Roman"/>
                  <w:sz w:val="24"/>
                  <w:szCs w:val="24"/>
                </w:rPr>
                <w:t>https://iu.ru/video-lessons/4319763e-af2b-40ef-a387-778effe247a2</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67/12</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Электромагнитное поле. Электромагнитные волны.</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Шкала электромагнитных излучений.</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§43-44, вопросы; упр.40 (у), упр.41 (п).</w:t>
            </w:r>
          </w:p>
        </w:tc>
        <w:tc>
          <w:tcPr>
            <w:tcW w:w="3685" w:type="dxa"/>
          </w:tcPr>
          <w:p w:rsidR="0049009A" w:rsidRPr="0082308B"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23 и 24</w:t>
            </w:r>
            <w:r w:rsidRPr="0082308B">
              <w:rPr>
                <w:rFonts w:ascii="Times New Roman" w:hAnsi="Times New Roman"/>
                <w:sz w:val="24"/>
                <w:szCs w:val="24"/>
              </w:rPr>
              <w:t>:</w:t>
            </w:r>
          </w:p>
          <w:p w:rsidR="0049009A" w:rsidRDefault="00FA2966" w:rsidP="00B836AB">
            <w:pPr>
              <w:spacing w:after="0" w:line="240" w:lineRule="auto"/>
              <w:jc w:val="both"/>
              <w:rPr>
                <w:rFonts w:ascii="Times New Roman" w:hAnsi="Times New Roman"/>
                <w:sz w:val="24"/>
                <w:szCs w:val="24"/>
              </w:rPr>
            </w:pPr>
            <w:hyperlink r:id="rId107" w:history="1">
              <w:r w:rsidR="0049009A" w:rsidRPr="00664977">
                <w:rPr>
                  <w:rStyle w:val="af2"/>
                  <w:rFonts w:ascii="Times New Roman" w:hAnsi="Times New Roman"/>
                  <w:sz w:val="24"/>
                  <w:szCs w:val="24"/>
                </w:rPr>
                <w:t>https://resh.edu.ru/subject/lesson/3010/start/</w:t>
              </w:r>
            </w:hyperlink>
          </w:p>
          <w:p w:rsidR="0049009A" w:rsidRDefault="00FA2966" w:rsidP="00DF60F1">
            <w:pPr>
              <w:spacing w:after="0" w:line="240" w:lineRule="auto"/>
              <w:jc w:val="both"/>
              <w:rPr>
                <w:rFonts w:ascii="Times New Roman" w:hAnsi="Times New Roman"/>
                <w:sz w:val="24"/>
                <w:szCs w:val="24"/>
              </w:rPr>
            </w:pPr>
            <w:hyperlink r:id="rId108" w:history="1">
              <w:r w:rsidR="0049009A" w:rsidRPr="00664977">
                <w:rPr>
                  <w:rStyle w:val="af2"/>
                  <w:rFonts w:ascii="Times New Roman" w:hAnsi="Times New Roman"/>
                  <w:sz w:val="24"/>
                  <w:szCs w:val="24"/>
                </w:rPr>
                <w:t>https://resh.edu.ru/subject/lesson/3008/start/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68/13</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C5004" w:rsidRDefault="0049009A" w:rsidP="00C27D9C">
            <w:pPr>
              <w:spacing w:after="0" w:line="240" w:lineRule="auto"/>
              <w:jc w:val="both"/>
              <w:rPr>
                <w:rFonts w:ascii="Times New Roman" w:hAnsi="Times New Roman"/>
                <w:i/>
                <w:sz w:val="24"/>
                <w:szCs w:val="24"/>
              </w:rPr>
            </w:pPr>
            <w:r w:rsidRPr="00CC5004">
              <w:rPr>
                <w:rFonts w:ascii="Times New Roman" w:eastAsia="Times New Roman" w:hAnsi="Times New Roman"/>
                <w:i/>
                <w:color w:val="000000"/>
                <w:sz w:val="24"/>
                <w:szCs w:val="24"/>
                <w:lang w:eastAsia="ru-RU"/>
              </w:rPr>
              <w:t>Напряженность электрического поля. Конденсатор. Энергия электрического поля конденсатора.</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Модель конденсатора.</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C27D9C">
            <w:pPr>
              <w:spacing w:after="0" w:line="240" w:lineRule="auto"/>
              <w:jc w:val="both"/>
              <w:rPr>
                <w:rFonts w:ascii="Times New Roman" w:hAnsi="Times New Roman"/>
                <w:sz w:val="24"/>
                <w:szCs w:val="24"/>
              </w:rPr>
            </w:pPr>
          </w:p>
        </w:tc>
        <w:tc>
          <w:tcPr>
            <w:tcW w:w="3685" w:type="dxa"/>
          </w:tcPr>
          <w:p w:rsidR="0049009A" w:rsidRDefault="00D676E5" w:rsidP="00511416">
            <w:pPr>
              <w:spacing w:after="0"/>
              <w:jc w:val="both"/>
              <w:rPr>
                <w:rFonts w:ascii="Times New Roman" w:hAnsi="Times New Roman"/>
                <w:sz w:val="24"/>
                <w:szCs w:val="24"/>
              </w:rPr>
            </w:pPr>
            <w:r>
              <w:rPr>
                <w:rFonts w:ascii="Times New Roman" w:hAnsi="Times New Roman"/>
                <w:sz w:val="24"/>
                <w:szCs w:val="24"/>
              </w:rPr>
              <w:t>РЭШ, Физика 10 класс, урок 28</w:t>
            </w:r>
            <w:r w:rsidR="0049009A" w:rsidRPr="0082308B">
              <w:rPr>
                <w:rFonts w:ascii="Times New Roman" w:hAnsi="Times New Roman"/>
                <w:sz w:val="24"/>
                <w:szCs w:val="24"/>
              </w:rPr>
              <w:t>:</w:t>
            </w:r>
          </w:p>
          <w:p w:rsidR="0049009A" w:rsidRPr="00C27D9C" w:rsidRDefault="00FA2966" w:rsidP="00D676E5">
            <w:pPr>
              <w:spacing w:after="0"/>
              <w:jc w:val="both"/>
              <w:rPr>
                <w:rFonts w:ascii="Times New Roman" w:hAnsi="Times New Roman"/>
                <w:sz w:val="24"/>
                <w:szCs w:val="24"/>
              </w:rPr>
            </w:pPr>
            <w:hyperlink r:id="rId109" w:history="1">
              <w:r w:rsidR="00D676E5" w:rsidRPr="00664977">
                <w:rPr>
                  <w:rStyle w:val="af2"/>
                  <w:rFonts w:ascii="Times New Roman" w:hAnsi="Times New Roman"/>
                  <w:sz w:val="24"/>
                  <w:szCs w:val="24"/>
                </w:rPr>
                <w:t>https://resh.edu.ru/subject/lesson/3753/start/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69/14</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C5004">
              <w:rPr>
                <w:rFonts w:ascii="Times New Roman" w:hAnsi="Times New Roman"/>
                <w:i/>
                <w:color w:val="000000"/>
                <w:sz w:val="24"/>
                <w:szCs w:val="24"/>
                <w:lang w:eastAsia="ru-RU"/>
              </w:rPr>
              <w:t xml:space="preserve">Колебательный контур. </w:t>
            </w:r>
            <w:r w:rsidRPr="00C27D9C">
              <w:rPr>
                <w:rFonts w:ascii="Times New Roman" w:hAnsi="Times New Roman"/>
                <w:color w:val="000000"/>
                <w:sz w:val="24"/>
                <w:szCs w:val="24"/>
                <w:lang w:eastAsia="ru-RU"/>
              </w:rPr>
              <w:t>Получение электромагнитных колебаний.</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Установка для получения свободных электромагнитных колебаний.</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§45, вопросы; упр.42 (п).</w:t>
            </w:r>
          </w:p>
        </w:tc>
        <w:tc>
          <w:tcPr>
            <w:tcW w:w="3685" w:type="dxa"/>
          </w:tcPr>
          <w:p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25</w:t>
            </w:r>
            <w:r w:rsidRPr="0082308B">
              <w:rPr>
                <w:rFonts w:ascii="Times New Roman" w:hAnsi="Times New Roman"/>
                <w:sz w:val="24"/>
                <w:szCs w:val="24"/>
              </w:rPr>
              <w:t>:</w:t>
            </w:r>
          </w:p>
          <w:p w:rsidR="0049009A" w:rsidRDefault="00FA2966" w:rsidP="00DF60F1">
            <w:pPr>
              <w:spacing w:after="0"/>
              <w:jc w:val="both"/>
              <w:rPr>
                <w:rFonts w:ascii="Times New Roman" w:hAnsi="Times New Roman"/>
                <w:sz w:val="24"/>
                <w:szCs w:val="24"/>
              </w:rPr>
            </w:pPr>
            <w:hyperlink r:id="rId110" w:history="1">
              <w:r w:rsidR="0049009A" w:rsidRPr="00664977">
                <w:rPr>
                  <w:rStyle w:val="af2"/>
                  <w:rFonts w:ascii="Times New Roman" w:hAnsi="Times New Roman"/>
                  <w:sz w:val="24"/>
                  <w:szCs w:val="24"/>
                </w:rPr>
                <w:t>https://resh.edu.ru/subject/lesson/2584/start/</w:t>
              </w:r>
            </w:hyperlink>
          </w:p>
          <w:p w:rsidR="00D676E5" w:rsidRDefault="00FA2966" w:rsidP="00D676E5">
            <w:pPr>
              <w:spacing w:after="0"/>
              <w:jc w:val="both"/>
              <w:rPr>
                <w:rFonts w:ascii="Times New Roman" w:hAnsi="Times New Roman"/>
                <w:sz w:val="24"/>
                <w:szCs w:val="24"/>
              </w:rPr>
            </w:pPr>
            <w:hyperlink r:id="rId111" w:history="1">
              <w:r w:rsidR="00D676E5" w:rsidRPr="00664977">
                <w:rPr>
                  <w:rStyle w:val="af2"/>
                  <w:rFonts w:ascii="Times New Roman" w:hAnsi="Times New Roman"/>
                  <w:sz w:val="24"/>
                  <w:szCs w:val="24"/>
                </w:rPr>
                <w:t>https://resh.edu.ru/subject/lesson/59</w:t>
              </w:r>
              <w:r w:rsidR="00D676E5" w:rsidRPr="00664977">
                <w:rPr>
                  <w:rStyle w:val="af2"/>
                  <w:rFonts w:ascii="Times New Roman" w:hAnsi="Times New Roman"/>
                  <w:sz w:val="24"/>
                  <w:szCs w:val="24"/>
                </w:rPr>
                <w:lastRenderedPageBreak/>
                <w:t>03/start/</w:t>
              </w:r>
            </w:hyperlink>
          </w:p>
          <w:p w:rsidR="00200CA1" w:rsidRDefault="00200CA1" w:rsidP="00D676E5">
            <w:pPr>
              <w:spacing w:after="0"/>
              <w:jc w:val="both"/>
              <w:rPr>
                <w:rFonts w:ascii="Times New Roman" w:hAnsi="Times New Roman"/>
                <w:sz w:val="24"/>
                <w:szCs w:val="24"/>
              </w:rPr>
            </w:pPr>
            <w:r>
              <w:rPr>
                <w:rFonts w:ascii="Times New Roman" w:hAnsi="Times New Roman"/>
                <w:sz w:val="24"/>
                <w:szCs w:val="24"/>
              </w:rPr>
              <w:t>Инфоурок:</w:t>
            </w:r>
          </w:p>
          <w:p w:rsidR="00200CA1" w:rsidRDefault="00FA2966" w:rsidP="00200CA1">
            <w:pPr>
              <w:spacing w:after="0"/>
              <w:jc w:val="both"/>
              <w:rPr>
                <w:rFonts w:ascii="Times New Roman" w:hAnsi="Times New Roman"/>
                <w:sz w:val="24"/>
                <w:szCs w:val="24"/>
              </w:rPr>
            </w:pPr>
            <w:hyperlink r:id="rId112" w:history="1">
              <w:r w:rsidR="00200CA1" w:rsidRPr="00664977">
                <w:rPr>
                  <w:rStyle w:val="af2"/>
                  <w:rFonts w:ascii="Times New Roman" w:hAnsi="Times New Roman"/>
                  <w:sz w:val="24"/>
                  <w:szCs w:val="24"/>
                </w:rPr>
                <w:t>https://iu.ru/video-lessons/2f032701-7984-4962-8638-eb618ed30ced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70/15</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i/>
                <w:color w:val="000000"/>
                <w:sz w:val="24"/>
                <w:szCs w:val="24"/>
                <w:lang w:eastAsia="ru-RU"/>
              </w:rPr>
              <w:t>Принципы радиосвязи и телевидения.</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Блок-схема процесса радиосвязи.</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§46, вопросы; упр.43 (п).</w:t>
            </w:r>
          </w:p>
        </w:tc>
        <w:tc>
          <w:tcPr>
            <w:tcW w:w="3685" w:type="dxa"/>
          </w:tcPr>
          <w:p w:rsidR="0049009A" w:rsidRDefault="00200CA1" w:rsidP="00B836AB">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FA2966" w:rsidP="00200CA1">
            <w:pPr>
              <w:spacing w:after="0" w:line="240" w:lineRule="auto"/>
              <w:jc w:val="both"/>
              <w:rPr>
                <w:rFonts w:ascii="Times New Roman" w:hAnsi="Times New Roman"/>
                <w:sz w:val="24"/>
                <w:szCs w:val="24"/>
              </w:rPr>
            </w:pPr>
            <w:hyperlink r:id="rId113" w:history="1">
              <w:r w:rsidR="00200CA1" w:rsidRPr="00664977">
                <w:rPr>
                  <w:rStyle w:val="af2"/>
                  <w:rFonts w:ascii="Times New Roman" w:hAnsi="Times New Roman"/>
                  <w:sz w:val="24"/>
                  <w:szCs w:val="24"/>
                </w:rPr>
                <w:t>https://iu.ru/video-lessons/270db0ed-2f8d-4377-822e-2fb2fadcd6a7</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71/16</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Свет – электромагнитная волна. </w:t>
            </w:r>
            <w:r w:rsidRPr="00C27D9C">
              <w:rPr>
                <w:rFonts w:ascii="Times New Roman" w:hAnsi="Times New Roman"/>
                <w:color w:val="000000"/>
                <w:sz w:val="24"/>
                <w:szCs w:val="24"/>
                <w:lang w:eastAsia="ru-RU"/>
              </w:rPr>
              <w:t xml:space="preserve">Преломление света. </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Источник света, лазерный луч, призма.</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§47-48, вопросы; упр.44 №1 (у), 2,3 (п).</w:t>
            </w:r>
          </w:p>
        </w:tc>
        <w:tc>
          <w:tcPr>
            <w:tcW w:w="3685" w:type="dxa"/>
          </w:tcPr>
          <w:p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29 и 38</w:t>
            </w:r>
            <w:r w:rsidRPr="0082308B">
              <w:rPr>
                <w:rFonts w:ascii="Times New Roman" w:hAnsi="Times New Roman"/>
                <w:sz w:val="24"/>
                <w:szCs w:val="24"/>
              </w:rPr>
              <w:t>:</w:t>
            </w:r>
          </w:p>
          <w:p w:rsidR="0049009A" w:rsidRDefault="00FA2966" w:rsidP="00BE7229">
            <w:pPr>
              <w:spacing w:after="0"/>
              <w:jc w:val="both"/>
              <w:rPr>
                <w:rFonts w:ascii="Times New Roman" w:hAnsi="Times New Roman"/>
                <w:sz w:val="24"/>
                <w:szCs w:val="24"/>
              </w:rPr>
            </w:pPr>
            <w:hyperlink r:id="rId114" w:history="1">
              <w:r w:rsidR="0049009A" w:rsidRPr="00664977">
                <w:rPr>
                  <w:rStyle w:val="af2"/>
                  <w:rFonts w:ascii="Times New Roman" w:hAnsi="Times New Roman"/>
                  <w:sz w:val="24"/>
                  <w:szCs w:val="24"/>
                </w:rPr>
                <w:t>https://resh.edu.ru/subject/lesson/3005/start/</w:t>
              </w:r>
            </w:hyperlink>
          </w:p>
          <w:p w:rsidR="0049009A" w:rsidRDefault="00FA2966" w:rsidP="000A2E87">
            <w:pPr>
              <w:spacing w:after="0"/>
              <w:jc w:val="both"/>
              <w:rPr>
                <w:rFonts w:ascii="Times New Roman" w:hAnsi="Times New Roman"/>
                <w:sz w:val="24"/>
                <w:szCs w:val="24"/>
              </w:rPr>
            </w:pPr>
            <w:hyperlink r:id="rId115" w:history="1">
              <w:r w:rsidR="0049009A" w:rsidRPr="00664977">
                <w:rPr>
                  <w:rStyle w:val="af2"/>
                  <w:rFonts w:ascii="Times New Roman" w:hAnsi="Times New Roman"/>
                  <w:sz w:val="24"/>
                  <w:szCs w:val="24"/>
                </w:rPr>
                <w:t>https://resh.edu.ru/subject/lesson/2998/start/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72/17</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Default="0049009A" w:rsidP="00C27D9C">
            <w:pPr>
              <w:spacing w:after="0" w:line="240" w:lineRule="auto"/>
              <w:jc w:val="both"/>
              <w:rPr>
                <w:rFonts w:ascii="Times New Roman" w:hAnsi="Times New Roman"/>
                <w:color w:val="000000"/>
                <w:sz w:val="24"/>
                <w:szCs w:val="24"/>
              </w:rPr>
            </w:pPr>
            <w:r w:rsidRPr="00C27D9C">
              <w:rPr>
                <w:rFonts w:ascii="Times New Roman" w:hAnsi="Times New Roman"/>
                <w:color w:val="000000"/>
                <w:sz w:val="24"/>
                <w:szCs w:val="24"/>
              </w:rPr>
              <w:t>Дисперсия света. Квантовый характер поглощения и испускания света атомами. Линейчатые спектры.</w:t>
            </w:r>
          </w:p>
          <w:p w:rsidR="0049009A" w:rsidRPr="00C27D9C" w:rsidRDefault="0049009A" w:rsidP="00A54949">
            <w:pPr>
              <w:spacing w:after="0" w:line="240" w:lineRule="auto"/>
              <w:jc w:val="both"/>
              <w:rPr>
                <w:rFonts w:ascii="Times New Roman" w:hAnsi="Times New Roman"/>
                <w:sz w:val="24"/>
                <w:szCs w:val="24"/>
              </w:rPr>
            </w:pPr>
            <w:r>
              <w:rPr>
                <w:rFonts w:ascii="Times New Roman" w:hAnsi="Times New Roman"/>
                <w:b/>
                <w:sz w:val="24"/>
                <w:szCs w:val="24"/>
              </w:rPr>
              <w:t>ЛО № 8</w:t>
            </w:r>
            <w:r w:rsidRPr="00D247DA">
              <w:rPr>
                <w:rFonts w:ascii="Times New Roman" w:hAnsi="Times New Roman"/>
                <w:sz w:val="24"/>
                <w:szCs w:val="24"/>
              </w:rPr>
              <w:t xml:space="preserve"> «Наблюдение явления дисперсии света».</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Разложение монохроматического света при помощи призмы, зеркало, двухтрубный спектроскоп.</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w:t>
            </w:r>
            <w:r w:rsidR="003648BD">
              <w:rPr>
                <w:rFonts w:ascii="Times New Roman" w:hAnsi="Times New Roman"/>
                <w:sz w:val="24"/>
                <w:szCs w:val="24"/>
              </w:rPr>
              <w:t>К.</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§49-51, вопросы.</w:t>
            </w:r>
          </w:p>
        </w:tc>
        <w:tc>
          <w:tcPr>
            <w:tcW w:w="3685" w:type="dxa"/>
          </w:tcPr>
          <w:p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34</w:t>
            </w:r>
            <w:r w:rsidRPr="0082308B">
              <w:rPr>
                <w:rFonts w:ascii="Times New Roman" w:hAnsi="Times New Roman"/>
                <w:sz w:val="24"/>
                <w:szCs w:val="24"/>
              </w:rPr>
              <w:t>:</w:t>
            </w:r>
          </w:p>
          <w:p w:rsidR="0049009A" w:rsidRDefault="00FA2966" w:rsidP="00511416">
            <w:pPr>
              <w:spacing w:after="0"/>
              <w:jc w:val="both"/>
              <w:rPr>
                <w:rFonts w:ascii="Times New Roman" w:hAnsi="Times New Roman"/>
                <w:sz w:val="24"/>
                <w:szCs w:val="24"/>
              </w:rPr>
            </w:pPr>
            <w:hyperlink r:id="rId116" w:history="1">
              <w:r w:rsidR="0049009A" w:rsidRPr="00664977">
                <w:rPr>
                  <w:rStyle w:val="af2"/>
                  <w:rFonts w:ascii="Times New Roman" w:hAnsi="Times New Roman"/>
                  <w:sz w:val="24"/>
                  <w:szCs w:val="24"/>
                </w:rPr>
                <w:t>https://resh.edu.ru/subject/lesson/3000/start/</w:t>
              </w:r>
            </w:hyperlink>
          </w:p>
          <w:p w:rsidR="00200CA1" w:rsidRDefault="00200CA1" w:rsidP="00511416">
            <w:pPr>
              <w:spacing w:after="0"/>
              <w:jc w:val="both"/>
              <w:rPr>
                <w:rFonts w:ascii="Times New Roman" w:hAnsi="Times New Roman"/>
                <w:sz w:val="24"/>
                <w:szCs w:val="24"/>
              </w:rPr>
            </w:pPr>
            <w:r>
              <w:rPr>
                <w:rFonts w:ascii="Times New Roman" w:hAnsi="Times New Roman"/>
                <w:sz w:val="24"/>
                <w:szCs w:val="24"/>
              </w:rPr>
              <w:t>Инфоурок:</w:t>
            </w:r>
          </w:p>
          <w:p w:rsidR="0049009A" w:rsidRDefault="00FA2966" w:rsidP="00200CA1">
            <w:pPr>
              <w:spacing w:after="0"/>
              <w:jc w:val="both"/>
              <w:rPr>
                <w:rFonts w:ascii="Times New Roman" w:hAnsi="Times New Roman"/>
                <w:sz w:val="24"/>
                <w:szCs w:val="24"/>
              </w:rPr>
            </w:pPr>
            <w:hyperlink r:id="rId117" w:history="1">
              <w:r w:rsidR="00200CA1" w:rsidRPr="00664977">
                <w:rPr>
                  <w:rStyle w:val="af2"/>
                  <w:rFonts w:ascii="Times New Roman" w:hAnsi="Times New Roman"/>
                  <w:sz w:val="24"/>
                  <w:szCs w:val="24"/>
                </w:rPr>
                <w:t>https://iu.ru/video-lessons/c27a80cf-3bf6-4b50-991a-079c0479c01d</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73/18</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A54949">
            <w:pPr>
              <w:spacing w:after="0" w:line="240" w:lineRule="auto"/>
              <w:jc w:val="both"/>
              <w:rPr>
                <w:rFonts w:ascii="Times New Roman" w:hAnsi="Times New Roman"/>
                <w:color w:val="000000"/>
                <w:sz w:val="24"/>
                <w:szCs w:val="24"/>
              </w:rPr>
            </w:pPr>
            <w:r>
              <w:rPr>
                <w:rFonts w:ascii="Times New Roman" w:hAnsi="Times New Roman"/>
                <w:b/>
                <w:sz w:val="24"/>
                <w:szCs w:val="24"/>
              </w:rPr>
              <w:t>ЛР № 5</w:t>
            </w:r>
            <w:r w:rsidRPr="00D247DA">
              <w:rPr>
                <w:rFonts w:ascii="Times New Roman" w:hAnsi="Times New Roman"/>
                <w:sz w:val="24"/>
                <w:szCs w:val="24"/>
              </w:rPr>
              <w:t xml:space="preserve">«Наблюдение </w:t>
            </w:r>
            <w:r>
              <w:rPr>
                <w:rFonts w:ascii="Times New Roman" w:hAnsi="Times New Roman"/>
                <w:sz w:val="24"/>
                <w:szCs w:val="24"/>
              </w:rPr>
              <w:t xml:space="preserve">сплошного и </w:t>
            </w:r>
            <w:r w:rsidRPr="00D247DA">
              <w:rPr>
                <w:rFonts w:ascii="Times New Roman" w:hAnsi="Times New Roman"/>
                <w:sz w:val="24"/>
                <w:szCs w:val="24"/>
              </w:rPr>
              <w:t>линейчатых спектров и</w:t>
            </w:r>
            <w:r>
              <w:rPr>
                <w:rFonts w:ascii="Times New Roman" w:hAnsi="Times New Roman"/>
                <w:sz w:val="24"/>
                <w:szCs w:val="24"/>
              </w:rPr>
              <w:t>спускания</w:t>
            </w:r>
            <w:r w:rsidRPr="00D247DA">
              <w:rPr>
                <w:rFonts w:ascii="Times New Roman" w:hAnsi="Times New Roman"/>
                <w:sz w:val="24"/>
                <w:szCs w:val="24"/>
              </w:rPr>
              <w:t>».</w:t>
            </w:r>
          </w:p>
        </w:tc>
        <w:tc>
          <w:tcPr>
            <w:tcW w:w="3685" w:type="dxa"/>
          </w:tcPr>
          <w:p w:rsidR="0049009A" w:rsidRPr="00C27D9C" w:rsidRDefault="0049009A" w:rsidP="00A54949">
            <w:pPr>
              <w:spacing w:after="0" w:line="240" w:lineRule="auto"/>
              <w:jc w:val="both"/>
              <w:rPr>
                <w:rFonts w:ascii="Times New Roman" w:hAnsi="Times New Roman"/>
                <w:sz w:val="24"/>
                <w:szCs w:val="24"/>
              </w:rPr>
            </w:pPr>
            <w:r w:rsidRPr="00A54949">
              <w:rPr>
                <w:rFonts w:ascii="Times New Roman" w:hAnsi="Times New Roman"/>
                <w:i/>
                <w:sz w:val="24"/>
                <w:szCs w:val="24"/>
              </w:rPr>
              <w:t>Оборудование:</w:t>
            </w:r>
            <w:r>
              <w:rPr>
                <w:rFonts w:ascii="Times New Roman" w:hAnsi="Times New Roman"/>
                <w:sz w:val="24"/>
                <w:szCs w:val="24"/>
              </w:rPr>
              <w:t xml:space="preserve"> проекционный аппарат, раздвижная щель, набор спектральных трубок с источником питания, спектроскоп.  </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§46-51 повт..</w:t>
            </w:r>
          </w:p>
        </w:tc>
        <w:tc>
          <w:tcPr>
            <w:tcW w:w="3685" w:type="dxa"/>
          </w:tcPr>
          <w:p w:rsidR="0049009A" w:rsidRDefault="00200CA1" w:rsidP="00E34C75">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FA2966" w:rsidP="00E34C75">
            <w:pPr>
              <w:spacing w:after="0" w:line="240" w:lineRule="auto"/>
              <w:jc w:val="both"/>
              <w:rPr>
                <w:rFonts w:ascii="Times New Roman" w:hAnsi="Times New Roman"/>
                <w:sz w:val="24"/>
                <w:szCs w:val="24"/>
              </w:rPr>
            </w:pPr>
            <w:hyperlink r:id="rId118" w:history="1">
              <w:r w:rsidR="00200CA1" w:rsidRPr="00664977">
                <w:rPr>
                  <w:rStyle w:val="af2"/>
                  <w:rFonts w:ascii="Times New Roman" w:hAnsi="Times New Roman"/>
                  <w:sz w:val="24"/>
                  <w:szCs w:val="24"/>
                </w:rPr>
                <w:t>https://iu.ru/video-lessons/8499c2da-3948-485c-8739-5df13ff72317</w:t>
              </w:r>
            </w:hyperlink>
          </w:p>
          <w:p w:rsidR="00200CA1" w:rsidRDefault="00FA2966" w:rsidP="00200CA1">
            <w:pPr>
              <w:spacing w:after="0" w:line="240" w:lineRule="auto"/>
              <w:jc w:val="both"/>
              <w:rPr>
                <w:rFonts w:ascii="Times New Roman" w:hAnsi="Times New Roman"/>
                <w:sz w:val="24"/>
                <w:szCs w:val="24"/>
              </w:rPr>
            </w:pPr>
            <w:hyperlink r:id="rId119" w:history="1">
              <w:r w:rsidR="00200CA1" w:rsidRPr="00664977">
                <w:rPr>
                  <w:rStyle w:val="af2"/>
                  <w:rFonts w:ascii="Times New Roman" w:hAnsi="Times New Roman"/>
                  <w:sz w:val="24"/>
                  <w:szCs w:val="24"/>
                </w:rPr>
                <w:t>https://iu.ru/video-lessons/6cb2243e-2e29-4945-909b-656e45f0b4cd</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74/19</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C5004" w:rsidRDefault="0049009A" w:rsidP="00C27D9C">
            <w:pPr>
              <w:spacing w:after="0" w:line="240" w:lineRule="auto"/>
              <w:jc w:val="both"/>
              <w:rPr>
                <w:rFonts w:ascii="Times New Roman" w:hAnsi="Times New Roman"/>
                <w:i/>
                <w:sz w:val="24"/>
                <w:szCs w:val="24"/>
              </w:rPr>
            </w:pPr>
            <w:r w:rsidRPr="00CC5004">
              <w:rPr>
                <w:rFonts w:ascii="Times New Roman" w:hAnsi="Times New Roman"/>
                <w:bCs/>
                <w:i/>
                <w:color w:val="000000"/>
                <w:sz w:val="24"/>
                <w:szCs w:val="24"/>
                <w:lang w:eastAsia="ru-RU"/>
              </w:rPr>
              <w:t>Интерференция света. Дифракция света.</w:t>
            </w:r>
          </w:p>
        </w:tc>
        <w:tc>
          <w:tcPr>
            <w:tcW w:w="3685" w:type="dxa"/>
          </w:tcPr>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050471">
            <w:pPr>
              <w:spacing w:after="0" w:line="240" w:lineRule="auto"/>
              <w:jc w:val="both"/>
              <w:rPr>
                <w:rFonts w:ascii="Times New Roman" w:hAnsi="Times New Roman"/>
                <w:sz w:val="24"/>
                <w:szCs w:val="24"/>
              </w:rPr>
            </w:pPr>
            <w:r>
              <w:rPr>
                <w:rFonts w:ascii="Times New Roman" w:hAnsi="Times New Roman"/>
                <w:sz w:val="24"/>
                <w:szCs w:val="24"/>
              </w:rPr>
              <w:t>§46-51 повт..</w:t>
            </w:r>
          </w:p>
        </w:tc>
        <w:tc>
          <w:tcPr>
            <w:tcW w:w="3685" w:type="dxa"/>
          </w:tcPr>
          <w:p w:rsidR="0049009A" w:rsidRDefault="0049009A" w:rsidP="000A2E87">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36 и 37</w:t>
            </w:r>
            <w:r w:rsidRPr="0082308B">
              <w:rPr>
                <w:rFonts w:ascii="Times New Roman" w:hAnsi="Times New Roman"/>
                <w:sz w:val="24"/>
                <w:szCs w:val="24"/>
              </w:rPr>
              <w:t>:</w:t>
            </w:r>
          </w:p>
          <w:p w:rsidR="0049009A" w:rsidRDefault="00FA2966" w:rsidP="000A2E87">
            <w:pPr>
              <w:spacing w:after="0"/>
              <w:jc w:val="both"/>
              <w:rPr>
                <w:rFonts w:ascii="Times New Roman" w:hAnsi="Times New Roman"/>
                <w:sz w:val="24"/>
                <w:szCs w:val="24"/>
              </w:rPr>
            </w:pPr>
            <w:hyperlink r:id="rId120" w:history="1">
              <w:r w:rsidR="0049009A" w:rsidRPr="00664977">
                <w:rPr>
                  <w:rStyle w:val="af2"/>
                  <w:rFonts w:ascii="Times New Roman" w:hAnsi="Times New Roman"/>
                  <w:sz w:val="24"/>
                  <w:szCs w:val="24"/>
                </w:rPr>
                <w:t>https://resh.edu.ru/subject/lesson/29</w:t>
              </w:r>
              <w:r w:rsidR="0049009A" w:rsidRPr="00664977">
                <w:rPr>
                  <w:rStyle w:val="af2"/>
                  <w:rFonts w:ascii="Times New Roman" w:hAnsi="Times New Roman"/>
                  <w:sz w:val="24"/>
                  <w:szCs w:val="24"/>
                </w:rPr>
                <w:lastRenderedPageBreak/>
                <w:t>99/start/</w:t>
              </w:r>
            </w:hyperlink>
          </w:p>
          <w:p w:rsidR="0049009A" w:rsidRDefault="00FA2966" w:rsidP="000A2E87">
            <w:pPr>
              <w:spacing w:after="0"/>
              <w:jc w:val="both"/>
              <w:rPr>
                <w:rFonts w:ascii="Times New Roman" w:hAnsi="Times New Roman"/>
                <w:sz w:val="24"/>
                <w:szCs w:val="24"/>
              </w:rPr>
            </w:pPr>
            <w:hyperlink r:id="rId121" w:history="1">
              <w:r w:rsidR="0049009A" w:rsidRPr="00664977">
                <w:rPr>
                  <w:rStyle w:val="af2"/>
                  <w:rFonts w:ascii="Times New Roman" w:hAnsi="Times New Roman"/>
                  <w:sz w:val="24"/>
                  <w:szCs w:val="24"/>
                </w:rPr>
                <w:t>https://resh.edu.ru/subject/lesson/2582/start/</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75/20</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eastAsia="Times New Roman" w:hAnsi="Times New Roman"/>
                <w:color w:val="000000"/>
                <w:sz w:val="24"/>
                <w:szCs w:val="24"/>
                <w:lang w:eastAsia="ru-RU"/>
              </w:rPr>
              <w:t>Решение задач по теме: «Электромагнитное поле».</w:t>
            </w:r>
          </w:p>
        </w:tc>
        <w:tc>
          <w:tcPr>
            <w:tcW w:w="3685" w:type="dxa"/>
          </w:tcPr>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49009A" w:rsidP="00050471">
            <w:pPr>
              <w:spacing w:after="0" w:line="240" w:lineRule="auto"/>
              <w:jc w:val="both"/>
              <w:rPr>
                <w:rFonts w:ascii="Times New Roman" w:hAnsi="Times New Roman"/>
                <w:sz w:val="24"/>
                <w:szCs w:val="24"/>
              </w:rPr>
            </w:pPr>
            <w:r>
              <w:rPr>
                <w:rFonts w:ascii="Times New Roman" w:hAnsi="Times New Roman"/>
                <w:sz w:val="24"/>
                <w:szCs w:val="24"/>
              </w:rPr>
              <w:t>§34-51 повт..</w:t>
            </w:r>
          </w:p>
        </w:tc>
        <w:tc>
          <w:tcPr>
            <w:tcW w:w="3685" w:type="dxa"/>
          </w:tcPr>
          <w:p w:rsidR="0049009A" w:rsidRDefault="0049009A" w:rsidP="000A2E87">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13 и  39</w:t>
            </w:r>
            <w:r w:rsidRPr="0082308B">
              <w:rPr>
                <w:rFonts w:ascii="Times New Roman" w:hAnsi="Times New Roman"/>
                <w:sz w:val="24"/>
                <w:szCs w:val="24"/>
              </w:rPr>
              <w:t>:</w:t>
            </w:r>
          </w:p>
          <w:p w:rsidR="0049009A" w:rsidRDefault="00FA2966" w:rsidP="000A2E87">
            <w:pPr>
              <w:spacing w:after="0"/>
              <w:jc w:val="both"/>
              <w:rPr>
                <w:rFonts w:ascii="Times New Roman" w:hAnsi="Times New Roman"/>
                <w:sz w:val="24"/>
                <w:szCs w:val="24"/>
              </w:rPr>
            </w:pPr>
            <w:hyperlink r:id="rId122" w:history="1">
              <w:r w:rsidR="0049009A" w:rsidRPr="00664977">
                <w:rPr>
                  <w:rStyle w:val="af2"/>
                  <w:rFonts w:ascii="Times New Roman" w:hAnsi="Times New Roman"/>
                  <w:sz w:val="24"/>
                  <w:szCs w:val="24"/>
                </w:rPr>
                <w:t>https://resh.edu.ru/subject/lesson/3174/start/</w:t>
              </w:r>
            </w:hyperlink>
          </w:p>
          <w:p w:rsidR="0049009A" w:rsidRDefault="00FA2966" w:rsidP="000A2E87">
            <w:pPr>
              <w:spacing w:after="0"/>
              <w:jc w:val="both"/>
              <w:rPr>
                <w:rFonts w:ascii="Times New Roman" w:hAnsi="Times New Roman"/>
                <w:sz w:val="24"/>
                <w:szCs w:val="24"/>
              </w:rPr>
            </w:pPr>
            <w:hyperlink r:id="rId123" w:history="1">
              <w:r w:rsidR="0049009A" w:rsidRPr="00664977">
                <w:rPr>
                  <w:rStyle w:val="af2"/>
                  <w:rFonts w:ascii="Times New Roman" w:hAnsi="Times New Roman"/>
                  <w:sz w:val="24"/>
                  <w:szCs w:val="24"/>
                </w:rPr>
                <w:t>https://resh.edu.ru/subject/lesson/2581/start/</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76/21</w:t>
            </w:r>
          </w:p>
        </w:tc>
        <w:tc>
          <w:tcPr>
            <w:tcW w:w="708" w:type="dxa"/>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eastAsia="Times New Roman" w:hAnsi="Times New Roman"/>
                <w:color w:val="000000"/>
                <w:sz w:val="24"/>
                <w:szCs w:val="24"/>
                <w:lang w:eastAsia="ru-RU"/>
              </w:rPr>
              <w:t>Повторительно-обобщающий урок по теме: «Электромагнитное поле».</w:t>
            </w:r>
          </w:p>
        </w:tc>
        <w:tc>
          <w:tcPr>
            <w:tcW w:w="3685" w:type="dxa"/>
          </w:tcPr>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§34-51 повт..</w:t>
            </w:r>
          </w:p>
        </w:tc>
        <w:tc>
          <w:tcPr>
            <w:tcW w:w="3685" w:type="dxa"/>
          </w:tcPr>
          <w:p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77/22</w:t>
            </w:r>
          </w:p>
        </w:tc>
        <w:tc>
          <w:tcPr>
            <w:tcW w:w="708" w:type="dxa"/>
          </w:tcPr>
          <w:p w:rsidR="0049009A" w:rsidRPr="001939AA" w:rsidRDefault="0049009A" w:rsidP="00E432BE">
            <w:pPr>
              <w:spacing w:after="0" w:line="240" w:lineRule="auto"/>
              <w:jc w:val="center"/>
              <w:rPr>
                <w:rFonts w:ascii="Times New Roman" w:hAnsi="Times New Roman"/>
                <w:smallCaps/>
                <w:sz w:val="24"/>
                <w:szCs w:val="24"/>
              </w:rPr>
            </w:pPr>
          </w:p>
        </w:tc>
        <w:tc>
          <w:tcPr>
            <w:tcW w:w="10490" w:type="dxa"/>
            <w:gridSpan w:val="3"/>
          </w:tcPr>
          <w:p w:rsidR="0049009A" w:rsidRPr="00DC50EC" w:rsidRDefault="0049009A" w:rsidP="00B53B13">
            <w:pPr>
              <w:spacing w:after="0" w:line="240" w:lineRule="auto"/>
              <w:jc w:val="both"/>
              <w:rPr>
                <w:rFonts w:ascii="Times New Roman" w:hAnsi="Times New Roman"/>
                <w:sz w:val="24"/>
                <w:szCs w:val="24"/>
              </w:rPr>
            </w:pPr>
            <w:r w:rsidRPr="00DC50EC">
              <w:rPr>
                <w:rFonts w:ascii="Times New Roman" w:hAnsi="Times New Roman"/>
                <w:bCs/>
                <w:i/>
                <w:sz w:val="24"/>
                <w:szCs w:val="20"/>
                <w:lang w:eastAsia="ru-RU"/>
              </w:rPr>
              <w:t>Контрольная</w:t>
            </w:r>
            <w:r w:rsidRPr="00DC50EC">
              <w:rPr>
                <w:rFonts w:ascii="Times New Roman" w:hAnsi="Times New Roman"/>
                <w:bCs/>
                <w:i/>
                <w:color w:val="000000"/>
                <w:sz w:val="24"/>
                <w:szCs w:val="20"/>
                <w:lang w:eastAsia="ru-RU"/>
              </w:rPr>
              <w:t xml:space="preserve"> работа №4 по теме «Электромагнитное поле».</w:t>
            </w:r>
          </w:p>
        </w:tc>
        <w:tc>
          <w:tcPr>
            <w:tcW w:w="3685" w:type="dxa"/>
          </w:tcPr>
          <w:p w:rsidR="0049009A" w:rsidRPr="00DC50EC" w:rsidRDefault="0049009A" w:rsidP="00B53B13">
            <w:pPr>
              <w:spacing w:after="0" w:line="240" w:lineRule="auto"/>
              <w:jc w:val="both"/>
              <w:rPr>
                <w:rFonts w:ascii="Times New Roman" w:hAnsi="Times New Roman"/>
                <w:bCs/>
                <w:i/>
                <w:sz w:val="24"/>
                <w:szCs w:val="20"/>
                <w:lang w:eastAsia="ru-RU"/>
              </w:rPr>
            </w:pPr>
          </w:p>
        </w:tc>
      </w:tr>
      <w:tr w:rsidR="0049009A" w:rsidRPr="000D20AE" w:rsidTr="00927F91">
        <w:tc>
          <w:tcPr>
            <w:tcW w:w="11732" w:type="dxa"/>
            <w:gridSpan w:val="5"/>
          </w:tcPr>
          <w:p w:rsidR="0049009A" w:rsidRPr="005969A1" w:rsidRDefault="0049009A" w:rsidP="00050471">
            <w:pPr>
              <w:spacing w:after="0" w:line="240" w:lineRule="auto"/>
              <w:jc w:val="center"/>
              <w:rPr>
                <w:rFonts w:ascii="Times New Roman" w:hAnsi="Times New Roman"/>
                <w:sz w:val="24"/>
                <w:szCs w:val="24"/>
              </w:rPr>
            </w:pPr>
            <w:r>
              <w:rPr>
                <w:rFonts w:ascii="Times New Roman" w:hAnsi="Times New Roman"/>
                <w:sz w:val="24"/>
                <w:szCs w:val="24"/>
              </w:rPr>
              <w:t>СТРОЕНИЕ АТОМА И АТОМНОГО ЯДРА. ИСПОЛЬЗОВАНИЕ ЭНЕРГИИ АТОМНЫХ ЯДЕР, 17 часов</w:t>
            </w:r>
          </w:p>
        </w:tc>
        <w:tc>
          <w:tcPr>
            <w:tcW w:w="3685" w:type="dxa"/>
          </w:tcPr>
          <w:p w:rsidR="0049009A" w:rsidRDefault="0049009A" w:rsidP="00050471">
            <w:pPr>
              <w:spacing w:after="0" w:line="240" w:lineRule="auto"/>
              <w:jc w:val="center"/>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78/1</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Анализ результатов КР.</w:t>
            </w:r>
            <w:r w:rsidRPr="008343C0">
              <w:rPr>
                <w:rFonts w:ascii="Times New Roman" w:hAnsi="Times New Roman"/>
                <w:color w:val="000000"/>
                <w:sz w:val="24"/>
                <w:szCs w:val="24"/>
                <w:lang w:eastAsia="ru-RU"/>
              </w:rPr>
              <w:t xml:space="preserve"> Радиоактивность.О</w:t>
            </w:r>
            <w:r>
              <w:rPr>
                <w:rFonts w:ascii="Times New Roman" w:hAnsi="Times New Roman"/>
                <w:color w:val="000000"/>
                <w:sz w:val="24"/>
                <w:szCs w:val="24"/>
                <w:lang w:eastAsia="ru-RU"/>
              </w:rPr>
              <w:t>пыты</w:t>
            </w:r>
            <w:r w:rsidRPr="008343C0">
              <w:rPr>
                <w:rFonts w:ascii="Times New Roman" w:hAnsi="Times New Roman"/>
                <w:color w:val="000000"/>
                <w:sz w:val="24"/>
                <w:szCs w:val="24"/>
                <w:lang w:eastAsia="ru-RU"/>
              </w:rPr>
              <w:t xml:space="preserve"> Резерфорда.</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Схема установки Резерфорда по изучению строения атома.</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§52, вопросы.</w:t>
            </w:r>
          </w:p>
        </w:tc>
        <w:tc>
          <w:tcPr>
            <w:tcW w:w="3685" w:type="dxa"/>
          </w:tcPr>
          <w:p w:rsidR="0049009A" w:rsidRDefault="0049009A" w:rsidP="004E4F39">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43</w:t>
            </w:r>
            <w:r w:rsidRPr="0082308B">
              <w:rPr>
                <w:rFonts w:ascii="Times New Roman" w:hAnsi="Times New Roman"/>
                <w:sz w:val="24"/>
                <w:szCs w:val="24"/>
              </w:rPr>
              <w:t>:</w:t>
            </w:r>
          </w:p>
          <w:p w:rsidR="0049009A" w:rsidRDefault="00FA2966" w:rsidP="008F6B05">
            <w:pPr>
              <w:spacing w:after="0"/>
              <w:jc w:val="both"/>
              <w:rPr>
                <w:rFonts w:ascii="Times New Roman" w:hAnsi="Times New Roman"/>
                <w:sz w:val="24"/>
                <w:szCs w:val="24"/>
              </w:rPr>
            </w:pPr>
            <w:hyperlink r:id="rId124" w:history="1">
              <w:r w:rsidR="0049009A" w:rsidRPr="00664977">
                <w:rPr>
                  <w:rStyle w:val="af2"/>
                  <w:rFonts w:ascii="Times New Roman" w:hAnsi="Times New Roman"/>
                  <w:sz w:val="24"/>
                  <w:szCs w:val="24"/>
                </w:rPr>
                <w:t>https://resh.edu.ru/subject/lesson/2990/start/</w:t>
              </w:r>
            </w:hyperlink>
          </w:p>
          <w:p w:rsidR="00200CA1" w:rsidRDefault="00200CA1" w:rsidP="008F6B05">
            <w:pPr>
              <w:spacing w:after="0"/>
              <w:jc w:val="both"/>
              <w:rPr>
                <w:rFonts w:ascii="Times New Roman" w:hAnsi="Times New Roman"/>
                <w:sz w:val="24"/>
                <w:szCs w:val="24"/>
              </w:rPr>
            </w:pPr>
            <w:r>
              <w:rPr>
                <w:rFonts w:ascii="Times New Roman" w:hAnsi="Times New Roman"/>
                <w:sz w:val="24"/>
                <w:szCs w:val="24"/>
              </w:rPr>
              <w:t>Инфоурок:</w:t>
            </w:r>
          </w:p>
          <w:p w:rsidR="0049009A" w:rsidRDefault="00FA2966" w:rsidP="00200CA1">
            <w:pPr>
              <w:spacing w:after="0"/>
              <w:jc w:val="both"/>
              <w:rPr>
                <w:rFonts w:ascii="Times New Roman" w:hAnsi="Times New Roman"/>
                <w:sz w:val="24"/>
                <w:szCs w:val="24"/>
              </w:rPr>
            </w:pPr>
            <w:hyperlink r:id="rId125" w:history="1">
              <w:r w:rsidR="00200CA1" w:rsidRPr="00664977">
                <w:rPr>
                  <w:rStyle w:val="af2"/>
                  <w:rFonts w:ascii="Times New Roman" w:hAnsi="Times New Roman"/>
                  <w:sz w:val="24"/>
                  <w:szCs w:val="24"/>
                </w:rPr>
                <w:t>https://iu.ru/video-lessons/ae91c7f4-bcfc-4a48-aba6-0922d716239c</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79/2</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color w:val="000000"/>
                <w:sz w:val="24"/>
                <w:szCs w:val="24"/>
                <w:lang w:eastAsia="ru-RU"/>
              </w:rPr>
              <w:t xml:space="preserve">Радиоактивные превращения атомных ядер. </w:t>
            </w:r>
            <w:r w:rsidRPr="008343C0">
              <w:rPr>
                <w:rFonts w:ascii="Times New Roman" w:hAnsi="Times New Roman"/>
                <w:color w:val="000000"/>
                <w:spacing w:val="-1"/>
                <w:sz w:val="24"/>
                <w:szCs w:val="24"/>
              </w:rPr>
              <w:t xml:space="preserve">Альфа-, </w:t>
            </w:r>
            <w:r w:rsidRPr="00B24730">
              <w:rPr>
                <w:rFonts w:ascii="Times New Roman" w:hAnsi="Times New Roman"/>
                <w:i/>
                <w:color w:val="000000"/>
                <w:spacing w:val="-1"/>
                <w:sz w:val="24"/>
                <w:szCs w:val="24"/>
              </w:rPr>
              <w:t xml:space="preserve">бета - и </w:t>
            </w:r>
            <w:r w:rsidRPr="00B24730">
              <w:rPr>
                <w:rFonts w:ascii="Times New Roman" w:hAnsi="Times New Roman"/>
                <w:i/>
                <w:color w:val="000000"/>
                <w:spacing w:val="-2"/>
                <w:sz w:val="24"/>
                <w:szCs w:val="24"/>
              </w:rPr>
              <w:t>гамма-излучения.</w:t>
            </w:r>
            <w:r w:rsidRPr="008343C0">
              <w:rPr>
                <w:rFonts w:ascii="Times New Roman" w:hAnsi="Times New Roman"/>
                <w:color w:val="000000"/>
                <w:spacing w:val="-2"/>
                <w:sz w:val="24"/>
                <w:szCs w:val="24"/>
              </w:rPr>
              <w:t xml:space="preserve"> Ядерные реакции.</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Схемы распадов атомных ядер.</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§53, вопросы; упр.46 №2,4,5 (п).</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44</w:t>
            </w:r>
            <w:r w:rsidRPr="0082308B">
              <w:rPr>
                <w:rFonts w:ascii="Times New Roman" w:hAnsi="Times New Roman"/>
                <w:sz w:val="24"/>
                <w:szCs w:val="24"/>
              </w:rPr>
              <w:t>:</w:t>
            </w:r>
          </w:p>
          <w:p w:rsidR="0049009A" w:rsidRDefault="00FA2966" w:rsidP="003648BD">
            <w:pPr>
              <w:spacing w:after="0" w:line="240" w:lineRule="auto"/>
              <w:jc w:val="both"/>
              <w:rPr>
                <w:rFonts w:ascii="Times New Roman" w:hAnsi="Times New Roman"/>
                <w:sz w:val="24"/>
                <w:szCs w:val="24"/>
              </w:rPr>
            </w:pPr>
            <w:hyperlink r:id="rId126" w:history="1">
              <w:r w:rsidR="0049009A" w:rsidRPr="00664977">
                <w:rPr>
                  <w:rStyle w:val="af2"/>
                  <w:rFonts w:ascii="Times New Roman" w:hAnsi="Times New Roman"/>
                  <w:sz w:val="24"/>
                  <w:szCs w:val="24"/>
                </w:rPr>
                <w:t>https://resh.edu.ru/subject/lesson/1544/start/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80/3</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color w:val="000000"/>
                <w:sz w:val="24"/>
                <w:szCs w:val="24"/>
                <w:lang w:eastAsia="ru-RU"/>
              </w:rPr>
              <w:t>Экспериментальные методы регистрации заряженных частиц.</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Счетчик Гейгера, камера Вильсона, пузырьковая камера.</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§54, вопросы.</w:t>
            </w:r>
          </w:p>
        </w:tc>
        <w:tc>
          <w:tcPr>
            <w:tcW w:w="3685" w:type="dxa"/>
          </w:tcPr>
          <w:p w:rsidR="0049009A" w:rsidRDefault="00200CA1" w:rsidP="008343C0">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FA2966" w:rsidP="00200CA1">
            <w:pPr>
              <w:spacing w:after="0" w:line="240" w:lineRule="auto"/>
              <w:jc w:val="both"/>
              <w:rPr>
                <w:rFonts w:ascii="Times New Roman" w:hAnsi="Times New Roman"/>
                <w:sz w:val="24"/>
                <w:szCs w:val="24"/>
              </w:rPr>
            </w:pPr>
            <w:hyperlink r:id="rId127" w:history="1">
              <w:r w:rsidR="00200CA1" w:rsidRPr="00664977">
                <w:rPr>
                  <w:rStyle w:val="af2"/>
                  <w:rFonts w:ascii="Times New Roman" w:hAnsi="Times New Roman"/>
                  <w:sz w:val="24"/>
                  <w:szCs w:val="24"/>
                </w:rPr>
                <w:t>https://iu.ru/video-lessons/037907bb-c083-401c-8afd-28783936f049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81/4</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spacing w:after="0" w:line="240" w:lineRule="auto"/>
              <w:jc w:val="both"/>
              <w:rPr>
                <w:rFonts w:ascii="Times New Roman" w:hAnsi="Times New Roman"/>
                <w:sz w:val="24"/>
                <w:szCs w:val="24"/>
              </w:rPr>
            </w:pPr>
            <w:r w:rsidRPr="008343C0">
              <w:rPr>
                <w:rFonts w:ascii="Times New Roman" w:hAnsi="Times New Roman"/>
                <w:b/>
                <w:bCs/>
                <w:color w:val="000000"/>
                <w:sz w:val="24"/>
                <w:szCs w:val="24"/>
                <w:lang w:eastAsia="ru-RU"/>
              </w:rPr>
              <w:t xml:space="preserve">ЛР №6 </w:t>
            </w:r>
            <w:r w:rsidRPr="001D3C77">
              <w:rPr>
                <w:rFonts w:ascii="Times New Roman" w:hAnsi="Times New Roman"/>
                <w:bCs/>
                <w:color w:val="000000"/>
                <w:sz w:val="24"/>
                <w:szCs w:val="24"/>
                <w:lang w:eastAsia="ru-RU"/>
              </w:rPr>
              <w:t>«Изучение треков заряженных частиц по готовым фотографиям».</w:t>
            </w:r>
          </w:p>
        </w:tc>
        <w:tc>
          <w:tcPr>
            <w:tcW w:w="3685" w:type="dxa"/>
          </w:tcPr>
          <w:p w:rsidR="0049009A" w:rsidRPr="008343C0" w:rsidRDefault="0049009A" w:rsidP="00E34C75">
            <w:pPr>
              <w:spacing w:after="0" w:line="240" w:lineRule="auto"/>
              <w:jc w:val="both"/>
              <w:rPr>
                <w:rFonts w:ascii="Times New Roman" w:hAnsi="Times New Roman"/>
                <w:sz w:val="24"/>
                <w:szCs w:val="24"/>
              </w:rPr>
            </w:pPr>
            <w:r w:rsidRPr="008343C0">
              <w:rPr>
                <w:rFonts w:ascii="Times New Roman" w:hAnsi="Times New Roman"/>
                <w:i/>
                <w:sz w:val="24"/>
                <w:szCs w:val="24"/>
              </w:rPr>
              <w:t xml:space="preserve">Оборудование: </w:t>
            </w:r>
            <w:r w:rsidRPr="008343C0">
              <w:rPr>
                <w:rFonts w:ascii="Times New Roman" w:hAnsi="Times New Roman"/>
                <w:sz w:val="24"/>
                <w:szCs w:val="24"/>
              </w:rPr>
              <w:t>фотография треков заряженных частиц из камеры Вильсона, пузырьковой камеры и фотоэмульсии.</w:t>
            </w:r>
          </w:p>
        </w:tc>
        <w:tc>
          <w:tcPr>
            <w:tcW w:w="2552"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§52-54 повт..</w:t>
            </w:r>
          </w:p>
        </w:tc>
        <w:tc>
          <w:tcPr>
            <w:tcW w:w="3685" w:type="dxa"/>
          </w:tcPr>
          <w:p w:rsidR="0049009A" w:rsidRDefault="00AF65FE" w:rsidP="008343C0">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82/5</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Строение атома. Открытие протона и нейтрона </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Фотографии треков заряженных частиц, полученных в камере Вильсона.</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§55, вопросы; упр.47 (у).</w:t>
            </w:r>
          </w:p>
        </w:tc>
        <w:tc>
          <w:tcPr>
            <w:tcW w:w="3685" w:type="dxa"/>
          </w:tcPr>
          <w:p w:rsidR="0049009A" w:rsidRDefault="0049009A" w:rsidP="004E4F39">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40</w:t>
            </w:r>
            <w:r w:rsidRPr="0082308B">
              <w:rPr>
                <w:rFonts w:ascii="Times New Roman" w:hAnsi="Times New Roman"/>
                <w:sz w:val="24"/>
                <w:szCs w:val="24"/>
              </w:rPr>
              <w:t>:</w:t>
            </w:r>
          </w:p>
          <w:p w:rsidR="0049009A" w:rsidRDefault="00FA2966" w:rsidP="004E4F39">
            <w:pPr>
              <w:spacing w:after="0" w:line="240" w:lineRule="auto"/>
              <w:jc w:val="both"/>
              <w:rPr>
                <w:rFonts w:ascii="Times New Roman" w:hAnsi="Times New Roman"/>
                <w:sz w:val="24"/>
                <w:szCs w:val="24"/>
              </w:rPr>
            </w:pPr>
            <w:hyperlink r:id="rId128" w:history="1">
              <w:r w:rsidR="0049009A" w:rsidRPr="00664977">
                <w:rPr>
                  <w:rStyle w:val="af2"/>
                  <w:rFonts w:ascii="Times New Roman" w:hAnsi="Times New Roman"/>
                  <w:sz w:val="24"/>
                  <w:szCs w:val="24"/>
                </w:rPr>
                <w:t>https://resh.edu.ru/subject/lesson/2997/start/</w:t>
              </w:r>
            </w:hyperlink>
          </w:p>
          <w:p w:rsidR="00200CA1" w:rsidRDefault="00200CA1" w:rsidP="004E4F39">
            <w:pPr>
              <w:spacing w:after="0" w:line="240" w:lineRule="auto"/>
              <w:jc w:val="both"/>
              <w:rPr>
                <w:rFonts w:ascii="Times New Roman" w:hAnsi="Times New Roman"/>
                <w:sz w:val="24"/>
                <w:szCs w:val="24"/>
              </w:rPr>
            </w:pPr>
            <w:r>
              <w:rPr>
                <w:rFonts w:ascii="Times New Roman" w:hAnsi="Times New Roman"/>
                <w:sz w:val="24"/>
                <w:szCs w:val="24"/>
              </w:rPr>
              <w:t>Инфоурок:</w:t>
            </w:r>
          </w:p>
          <w:p w:rsidR="0049009A" w:rsidRDefault="00FA2966" w:rsidP="00200CA1">
            <w:pPr>
              <w:spacing w:after="0" w:line="240" w:lineRule="auto"/>
              <w:jc w:val="both"/>
              <w:rPr>
                <w:rFonts w:ascii="Times New Roman" w:hAnsi="Times New Roman"/>
                <w:sz w:val="24"/>
                <w:szCs w:val="24"/>
              </w:rPr>
            </w:pPr>
            <w:hyperlink r:id="rId129" w:history="1">
              <w:r w:rsidR="00200CA1" w:rsidRPr="00664977">
                <w:rPr>
                  <w:rStyle w:val="af2"/>
                  <w:rFonts w:ascii="Times New Roman" w:hAnsi="Times New Roman"/>
                  <w:sz w:val="24"/>
                  <w:szCs w:val="24"/>
                </w:rPr>
                <w:t>https://iu.ru/video-lessons/f18cb706-9914-4797-8e95-05f7c22e9206</w:t>
              </w:r>
            </w:hyperlink>
          </w:p>
        </w:tc>
      </w:tr>
      <w:tr w:rsidR="00AC67E6" w:rsidRPr="000D20AE" w:rsidTr="00927F91">
        <w:tc>
          <w:tcPr>
            <w:tcW w:w="534" w:type="dxa"/>
          </w:tcPr>
          <w:p w:rsidR="00AC67E6" w:rsidRPr="00E2183E" w:rsidRDefault="00AC67E6" w:rsidP="00B53B13">
            <w:pPr>
              <w:spacing w:after="0" w:line="240" w:lineRule="auto"/>
              <w:jc w:val="both"/>
              <w:rPr>
                <w:rFonts w:ascii="Times New Roman" w:hAnsi="Times New Roman"/>
                <w:smallCaps/>
                <w:sz w:val="24"/>
                <w:szCs w:val="24"/>
              </w:rPr>
            </w:pPr>
            <w:r>
              <w:rPr>
                <w:rFonts w:ascii="Times New Roman" w:hAnsi="Times New Roman"/>
                <w:smallCaps/>
                <w:sz w:val="24"/>
                <w:szCs w:val="24"/>
              </w:rPr>
              <w:t>83/6</w:t>
            </w:r>
          </w:p>
        </w:tc>
        <w:tc>
          <w:tcPr>
            <w:tcW w:w="708" w:type="dxa"/>
          </w:tcPr>
          <w:p w:rsidR="00AC67E6" w:rsidRPr="001939AA" w:rsidRDefault="00AC67E6" w:rsidP="007A69AA">
            <w:pPr>
              <w:spacing w:after="0" w:line="240" w:lineRule="auto"/>
              <w:jc w:val="center"/>
              <w:rPr>
                <w:rFonts w:ascii="Times New Roman" w:hAnsi="Times New Roman"/>
                <w:smallCaps/>
                <w:sz w:val="24"/>
                <w:szCs w:val="24"/>
              </w:rPr>
            </w:pPr>
          </w:p>
        </w:tc>
        <w:tc>
          <w:tcPr>
            <w:tcW w:w="4253" w:type="dxa"/>
          </w:tcPr>
          <w:p w:rsidR="00AC67E6" w:rsidRPr="008343C0" w:rsidRDefault="00AC67E6"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Состав атомного ядра. Зарядовое и массовое числа.  Ядерные силы. </w:t>
            </w:r>
          </w:p>
        </w:tc>
        <w:tc>
          <w:tcPr>
            <w:tcW w:w="3685" w:type="dxa"/>
          </w:tcPr>
          <w:p w:rsidR="00AC67E6" w:rsidRDefault="00AC67E6" w:rsidP="008343C0">
            <w:pPr>
              <w:spacing w:after="0" w:line="240" w:lineRule="auto"/>
              <w:jc w:val="both"/>
              <w:rPr>
                <w:rFonts w:ascii="Times New Roman" w:hAnsi="Times New Roman"/>
                <w:sz w:val="24"/>
                <w:szCs w:val="24"/>
              </w:rPr>
            </w:pPr>
            <w:r>
              <w:rPr>
                <w:rFonts w:ascii="Times New Roman" w:hAnsi="Times New Roman"/>
                <w:sz w:val="24"/>
                <w:szCs w:val="24"/>
              </w:rPr>
              <w:t>Периодическая система химических элементов Д.И.Менделеева.</w:t>
            </w:r>
          </w:p>
          <w:p w:rsidR="00AC67E6" w:rsidRPr="008343C0" w:rsidRDefault="00AC67E6"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AC67E6" w:rsidRPr="00C27D9C" w:rsidRDefault="00AC67E6" w:rsidP="008343C0">
            <w:pPr>
              <w:spacing w:after="0" w:line="240" w:lineRule="auto"/>
              <w:jc w:val="both"/>
              <w:rPr>
                <w:rFonts w:ascii="Times New Roman" w:hAnsi="Times New Roman"/>
                <w:sz w:val="24"/>
                <w:szCs w:val="24"/>
              </w:rPr>
            </w:pPr>
            <w:r>
              <w:rPr>
                <w:rFonts w:ascii="Times New Roman" w:hAnsi="Times New Roman"/>
                <w:sz w:val="24"/>
                <w:szCs w:val="24"/>
              </w:rPr>
              <w:t>§56, вопросы; упр.48 №1-3 (п), 5,6 (у).</w:t>
            </w:r>
          </w:p>
        </w:tc>
        <w:tc>
          <w:tcPr>
            <w:tcW w:w="3685" w:type="dxa"/>
          </w:tcPr>
          <w:p w:rsidR="00AC67E6" w:rsidRDefault="00AC67E6" w:rsidP="001A3F85">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44</w:t>
            </w:r>
            <w:r w:rsidRPr="0082308B">
              <w:rPr>
                <w:rFonts w:ascii="Times New Roman" w:hAnsi="Times New Roman"/>
                <w:sz w:val="24"/>
                <w:szCs w:val="24"/>
              </w:rPr>
              <w:t>:</w:t>
            </w:r>
          </w:p>
          <w:p w:rsidR="00AC67E6" w:rsidRDefault="00FA2966" w:rsidP="001A3F85">
            <w:pPr>
              <w:spacing w:after="0" w:line="240" w:lineRule="auto"/>
              <w:jc w:val="both"/>
              <w:rPr>
                <w:rFonts w:ascii="Times New Roman" w:hAnsi="Times New Roman"/>
                <w:sz w:val="24"/>
                <w:szCs w:val="24"/>
              </w:rPr>
            </w:pPr>
            <w:hyperlink r:id="rId130" w:history="1">
              <w:r w:rsidR="00AC67E6" w:rsidRPr="00664977">
                <w:rPr>
                  <w:rStyle w:val="af2"/>
                  <w:rFonts w:ascii="Times New Roman" w:hAnsi="Times New Roman"/>
                  <w:sz w:val="24"/>
                  <w:szCs w:val="24"/>
                </w:rPr>
                <w:t>https://resh.edu.ru/subject/lesson/1544/start/</w:t>
              </w:r>
            </w:hyperlink>
          </w:p>
          <w:p w:rsidR="00AC67E6" w:rsidRDefault="00AC67E6" w:rsidP="001A3F85">
            <w:pPr>
              <w:spacing w:after="0" w:line="240" w:lineRule="auto"/>
              <w:jc w:val="both"/>
              <w:rPr>
                <w:rFonts w:ascii="Times New Roman" w:hAnsi="Times New Roman"/>
                <w:sz w:val="24"/>
                <w:szCs w:val="24"/>
              </w:rPr>
            </w:pPr>
          </w:p>
        </w:tc>
      </w:tr>
      <w:tr w:rsidR="00200CA1" w:rsidRPr="000D20AE" w:rsidTr="00927F91">
        <w:tc>
          <w:tcPr>
            <w:tcW w:w="534" w:type="dxa"/>
          </w:tcPr>
          <w:p w:rsidR="00200CA1" w:rsidRPr="00E2183E" w:rsidRDefault="00200CA1" w:rsidP="00B53B13">
            <w:pPr>
              <w:spacing w:after="0" w:line="240" w:lineRule="auto"/>
              <w:jc w:val="both"/>
              <w:rPr>
                <w:rFonts w:ascii="Times New Roman" w:hAnsi="Times New Roman"/>
                <w:smallCaps/>
                <w:sz w:val="24"/>
                <w:szCs w:val="24"/>
              </w:rPr>
            </w:pPr>
            <w:r>
              <w:rPr>
                <w:rFonts w:ascii="Times New Roman" w:hAnsi="Times New Roman"/>
                <w:smallCaps/>
                <w:sz w:val="24"/>
                <w:szCs w:val="24"/>
              </w:rPr>
              <w:t>84/7</w:t>
            </w:r>
          </w:p>
        </w:tc>
        <w:tc>
          <w:tcPr>
            <w:tcW w:w="708" w:type="dxa"/>
          </w:tcPr>
          <w:p w:rsidR="00200CA1" w:rsidRPr="001939AA" w:rsidRDefault="00200CA1" w:rsidP="007A69AA">
            <w:pPr>
              <w:spacing w:after="0" w:line="240" w:lineRule="auto"/>
              <w:jc w:val="center"/>
              <w:rPr>
                <w:rFonts w:ascii="Times New Roman" w:hAnsi="Times New Roman"/>
                <w:smallCaps/>
                <w:sz w:val="24"/>
                <w:szCs w:val="24"/>
              </w:rPr>
            </w:pPr>
          </w:p>
        </w:tc>
        <w:tc>
          <w:tcPr>
            <w:tcW w:w="4253" w:type="dxa"/>
          </w:tcPr>
          <w:p w:rsidR="00200CA1" w:rsidRPr="00CC5004" w:rsidRDefault="00200CA1" w:rsidP="008343C0">
            <w:pPr>
              <w:spacing w:after="0" w:line="240" w:lineRule="auto"/>
              <w:jc w:val="both"/>
              <w:rPr>
                <w:rFonts w:ascii="Times New Roman" w:hAnsi="Times New Roman"/>
                <w:i/>
                <w:sz w:val="24"/>
                <w:szCs w:val="24"/>
              </w:rPr>
            </w:pPr>
            <w:r w:rsidRPr="00CC5004">
              <w:rPr>
                <w:rFonts w:ascii="Times New Roman" w:hAnsi="Times New Roman"/>
                <w:i/>
                <w:sz w:val="24"/>
                <w:szCs w:val="24"/>
              </w:rPr>
              <w:t>Энергия связи. Дефект масс.</w:t>
            </w:r>
          </w:p>
        </w:tc>
        <w:tc>
          <w:tcPr>
            <w:tcW w:w="3685" w:type="dxa"/>
          </w:tcPr>
          <w:p w:rsidR="00200CA1" w:rsidRPr="008343C0" w:rsidRDefault="00200CA1" w:rsidP="003648BD">
            <w:pPr>
              <w:spacing w:after="0" w:line="240" w:lineRule="auto"/>
              <w:jc w:val="both"/>
              <w:rPr>
                <w:rFonts w:ascii="Times New Roman" w:hAnsi="Times New Roman"/>
                <w:sz w:val="24"/>
                <w:szCs w:val="24"/>
              </w:rPr>
            </w:pPr>
            <w:r>
              <w:rPr>
                <w:rFonts w:ascii="Times New Roman" w:hAnsi="Times New Roman"/>
                <w:sz w:val="24"/>
                <w:szCs w:val="24"/>
              </w:rPr>
              <w:t>Периодическая система химических элементов Д.И.Менделеева.</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200CA1" w:rsidRPr="00C27D9C" w:rsidRDefault="00200CA1" w:rsidP="001D3C77">
            <w:pPr>
              <w:spacing w:after="0" w:line="240" w:lineRule="auto"/>
              <w:jc w:val="both"/>
              <w:rPr>
                <w:rFonts w:ascii="Times New Roman" w:hAnsi="Times New Roman"/>
                <w:sz w:val="24"/>
                <w:szCs w:val="24"/>
              </w:rPr>
            </w:pPr>
            <w:r>
              <w:rPr>
                <w:rFonts w:ascii="Times New Roman" w:hAnsi="Times New Roman"/>
                <w:sz w:val="24"/>
                <w:szCs w:val="24"/>
              </w:rPr>
              <w:t>§57, вопросы.</w:t>
            </w:r>
          </w:p>
        </w:tc>
        <w:tc>
          <w:tcPr>
            <w:tcW w:w="3685" w:type="dxa"/>
            <w:vMerge w:val="restart"/>
          </w:tcPr>
          <w:p w:rsidR="00200CA1" w:rsidRDefault="00200CA1" w:rsidP="001D3C77">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FA2966" w:rsidP="001D3C77">
            <w:pPr>
              <w:spacing w:after="0" w:line="240" w:lineRule="auto"/>
              <w:jc w:val="both"/>
              <w:rPr>
                <w:rFonts w:ascii="Times New Roman" w:hAnsi="Times New Roman"/>
                <w:sz w:val="24"/>
                <w:szCs w:val="24"/>
              </w:rPr>
            </w:pPr>
            <w:hyperlink r:id="rId131" w:history="1">
              <w:r w:rsidR="00200CA1" w:rsidRPr="00664977">
                <w:rPr>
                  <w:rStyle w:val="af2"/>
                  <w:rFonts w:ascii="Times New Roman" w:hAnsi="Times New Roman"/>
                  <w:sz w:val="24"/>
                  <w:szCs w:val="24"/>
                </w:rPr>
                <w:t>https://iu.ru/video-lessons/cd9d5ddc-b699-462d-aedf-017390f9e9b7</w:t>
              </w:r>
            </w:hyperlink>
          </w:p>
          <w:p w:rsidR="00200CA1" w:rsidRDefault="00200CA1" w:rsidP="001D3C77">
            <w:pPr>
              <w:spacing w:after="0" w:line="240" w:lineRule="auto"/>
              <w:jc w:val="both"/>
              <w:rPr>
                <w:rFonts w:ascii="Times New Roman" w:hAnsi="Times New Roman"/>
                <w:sz w:val="24"/>
                <w:szCs w:val="24"/>
              </w:rPr>
            </w:pPr>
          </w:p>
        </w:tc>
      </w:tr>
      <w:tr w:rsidR="00200CA1" w:rsidRPr="000D20AE" w:rsidTr="00927F91">
        <w:tc>
          <w:tcPr>
            <w:tcW w:w="534" w:type="dxa"/>
          </w:tcPr>
          <w:p w:rsidR="00200CA1" w:rsidRPr="00E2183E" w:rsidRDefault="00200CA1" w:rsidP="00B53B13">
            <w:pPr>
              <w:spacing w:after="0" w:line="240" w:lineRule="auto"/>
              <w:jc w:val="both"/>
              <w:rPr>
                <w:rFonts w:ascii="Times New Roman" w:hAnsi="Times New Roman"/>
                <w:smallCaps/>
                <w:sz w:val="24"/>
                <w:szCs w:val="24"/>
              </w:rPr>
            </w:pPr>
            <w:r>
              <w:rPr>
                <w:rFonts w:ascii="Times New Roman" w:hAnsi="Times New Roman"/>
                <w:smallCaps/>
                <w:sz w:val="24"/>
                <w:szCs w:val="24"/>
              </w:rPr>
              <w:t>85/8</w:t>
            </w:r>
          </w:p>
        </w:tc>
        <w:tc>
          <w:tcPr>
            <w:tcW w:w="708" w:type="dxa"/>
          </w:tcPr>
          <w:p w:rsidR="00200CA1" w:rsidRPr="001939AA" w:rsidRDefault="00200CA1" w:rsidP="007A69AA">
            <w:pPr>
              <w:spacing w:after="0" w:line="240" w:lineRule="auto"/>
              <w:jc w:val="center"/>
              <w:rPr>
                <w:rFonts w:ascii="Times New Roman" w:hAnsi="Times New Roman"/>
                <w:smallCaps/>
                <w:sz w:val="24"/>
                <w:szCs w:val="24"/>
              </w:rPr>
            </w:pPr>
          </w:p>
        </w:tc>
        <w:tc>
          <w:tcPr>
            <w:tcW w:w="4253" w:type="dxa"/>
          </w:tcPr>
          <w:p w:rsidR="00200CA1" w:rsidRPr="008343C0" w:rsidRDefault="00200CA1" w:rsidP="008343C0">
            <w:pPr>
              <w:pStyle w:val="a3"/>
              <w:jc w:val="both"/>
              <w:rPr>
                <w:rFonts w:ascii="Times New Roman" w:hAnsi="Times New Roman"/>
                <w:sz w:val="24"/>
                <w:szCs w:val="24"/>
              </w:rPr>
            </w:pPr>
            <w:r w:rsidRPr="008343C0">
              <w:rPr>
                <w:rFonts w:ascii="Times New Roman" w:hAnsi="Times New Roman"/>
                <w:sz w:val="24"/>
                <w:szCs w:val="24"/>
              </w:rPr>
              <w:t>Деление ядер урана. Цепные ядерные реакции.</w:t>
            </w:r>
          </w:p>
        </w:tc>
        <w:tc>
          <w:tcPr>
            <w:tcW w:w="3685" w:type="dxa"/>
          </w:tcPr>
          <w:p w:rsidR="00200CA1" w:rsidRPr="008343C0" w:rsidRDefault="00200CA1" w:rsidP="003648BD">
            <w:pPr>
              <w:spacing w:after="0" w:line="240" w:lineRule="auto"/>
              <w:jc w:val="both"/>
              <w:rPr>
                <w:rFonts w:ascii="Times New Roman" w:hAnsi="Times New Roman"/>
                <w:sz w:val="24"/>
                <w:szCs w:val="24"/>
              </w:rPr>
            </w:pPr>
            <w:r>
              <w:rPr>
                <w:rFonts w:ascii="Times New Roman" w:hAnsi="Times New Roman"/>
                <w:sz w:val="24"/>
                <w:szCs w:val="24"/>
              </w:rPr>
              <w:t>Схема процесса деления ядер урана.</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200CA1" w:rsidRPr="00C27D9C" w:rsidRDefault="00200CA1" w:rsidP="001D3C77">
            <w:pPr>
              <w:spacing w:after="0" w:line="240" w:lineRule="auto"/>
              <w:jc w:val="both"/>
              <w:rPr>
                <w:rFonts w:ascii="Times New Roman" w:hAnsi="Times New Roman"/>
                <w:sz w:val="24"/>
                <w:szCs w:val="24"/>
              </w:rPr>
            </w:pPr>
            <w:r>
              <w:rPr>
                <w:rFonts w:ascii="Times New Roman" w:hAnsi="Times New Roman"/>
                <w:sz w:val="24"/>
                <w:szCs w:val="24"/>
              </w:rPr>
              <w:t>§58, вопросы.</w:t>
            </w:r>
          </w:p>
        </w:tc>
        <w:tc>
          <w:tcPr>
            <w:tcW w:w="3685" w:type="dxa"/>
            <w:vMerge/>
          </w:tcPr>
          <w:p w:rsidR="00200CA1" w:rsidRDefault="00200CA1" w:rsidP="00200CA1">
            <w:pPr>
              <w:spacing w:after="0"/>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86/9</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1D3C77">
              <w:rPr>
                <w:rFonts w:ascii="Times New Roman" w:hAnsi="Times New Roman"/>
                <w:b/>
                <w:sz w:val="24"/>
                <w:szCs w:val="24"/>
              </w:rPr>
              <w:t>ЛР № 7</w:t>
            </w:r>
            <w:r w:rsidRPr="008343C0">
              <w:rPr>
                <w:rFonts w:ascii="Times New Roman" w:hAnsi="Times New Roman"/>
                <w:sz w:val="24"/>
                <w:szCs w:val="24"/>
              </w:rPr>
              <w:t xml:space="preserve"> «Изучение деления ядра атома урана по фотографии треков».</w:t>
            </w:r>
          </w:p>
        </w:tc>
        <w:tc>
          <w:tcPr>
            <w:tcW w:w="3685"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i/>
                <w:sz w:val="24"/>
                <w:szCs w:val="24"/>
              </w:rPr>
              <w:t xml:space="preserve">Оборудование: </w:t>
            </w:r>
            <w:r w:rsidRPr="008343C0">
              <w:rPr>
                <w:rFonts w:ascii="Times New Roman" w:hAnsi="Times New Roman"/>
                <w:sz w:val="24"/>
                <w:szCs w:val="24"/>
              </w:rPr>
              <w:t>фотография треков заряженных частиц.</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§58 повт..</w:t>
            </w:r>
          </w:p>
        </w:tc>
        <w:tc>
          <w:tcPr>
            <w:tcW w:w="3685" w:type="dxa"/>
          </w:tcPr>
          <w:p w:rsidR="0049009A" w:rsidRDefault="00AF65FE" w:rsidP="001D3C77">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87/10</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pStyle w:val="HTML"/>
              <w:jc w:val="both"/>
              <w:textAlignment w:val="top"/>
              <w:rPr>
                <w:rFonts w:ascii="Times New Roman" w:hAnsi="Times New Roman"/>
                <w:sz w:val="24"/>
                <w:szCs w:val="24"/>
              </w:rPr>
            </w:pPr>
            <w:r w:rsidRPr="008343C0">
              <w:rPr>
                <w:rFonts w:ascii="Times New Roman" w:hAnsi="Times New Roman"/>
                <w:sz w:val="24"/>
                <w:szCs w:val="24"/>
              </w:rPr>
              <w:t>Ядерный реактор. Преобразование внутренней энергии атомных ядер в электрическую энергию.</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Схема устройства ядерного реактора на медленных нейтронах.</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§59, вопросы.</w:t>
            </w:r>
          </w:p>
        </w:tc>
        <w:tc>
          <w:tcPr>
            <w:tcW w:w="3685" w:type="dxa"/>
          </w:tcPr>
          <w:p w:rsidR="0049009A" w:rsidRDefault="00AC67E6" w:rsidP="00E20A92">
            <w:pPr>
              <w:spacing w:after="0"/>
              <w:jc w:val="both"/>
              <w:rPr>
                <w:rFonts w:ascii="Times New Roman" w:hAnsi="Times New Roman"/>
                <w:sz w:val="24"/>
                <w:szCs w:val="24"/>
              </w:rPr>
            </w:pPr>
            <w:r>
              <w:rPr>
                <w:rFonts w:ascii="Times New Roman" w:hAnsi="Times New Roman"/>
                <w:sz w:val="24"/>
                <w:szCs w:val="24"/>
              </w:rPr>
              <w:t>Инфоурок:</w:t>
            </w:r>
          </w:p>
          <w:p w:rsidR="0049009A" w:rsidRDefault="00FA2966" w:rsidP="00AC67E6">
            <w:pPr>
              <w:spacing w:after="0"/>
              <w:jc w:val="both"/>
              <w:rPr>
                <w:rFonts w:ascii="Times New Roman" w:hAnsi="Times New Roman"/>
                <w:sz w:val="24"/>
                <w:szCs w:val="24"/>
              </w:rPr>
            </w:pPr>
            <w:hyperlink r:id="rId132" w:history="1">
              <w:r w:rsidR="00AC67E6" w:rsidRPr="00664977">
                <w:rPr>
                  <w:rStyle w:val="af2"/>
                  <w:rFonts w:ascii="Times New Roman" w:hAnsi="Times New Roman"/>
                  <w:sz w:val="24"/>
                  <w:szCs w:val="24"/>
                </w:rPr>
                <w:t>https://iu.ru/video-lessons/f53e0e4b-c78a-4a2c-be29-2c390af9db72</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88/11</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Атомная энергетика. </w:t>
            </w:r>
            <w:r w:rsidRPr="00CC5004">
              <w:rPr>
                <w:rFonts w:ascii="Times New Roman" w:hAnsi="Times New Roman"/>
                <w:i/>
                <w:sz w:val="24"/>
                <w:szCs w:val="24"/>
              </w:rPr>
              <w:t>Экологические проблемы работы атомных электростанций.</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§60, вопросы; сообщения.</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45</w:t>
            </w:r>
            <w:r w:rsidRPr="0082308B">
              <w:rPr>
                <w:rFonts w:ascii="Times New Roman" w:hAnsi="Times New Roman"/>
                <w:sz w:val="24"/>
                <w:szCs w:val="24"/>
              </w:rPr>
              <w:t>:</w:t>
            </w:r>
          </w:p>
          <w:p w:rsidR="0049009A" w:rsidRDefault="00FA2966" w:rsidP="00E20A92">
            <w:pPr>
              <w:spacing w:after="0" w:line="240" w:lineRule="auto"/>
              <w:jc w:val="both"/>
              <w:rPr>
                <w:rFonts w:ascii="Times New Roman" w:hAnsi="Times New Roman"/>
                <w:sz w:val="24"/>
                <w:szCs w:val="24"/>
              </w:rPr>
            </w:pPr>
            <w:hyperlink r:id="rId133" w:history="1">
              <w:r w:rsidR="0049009A" w:rsidRPr="00664977">
                <w:rPr>
                  <w:rStyle w:val="af2"/>
                  <w:rFonts w:ascii="Times New Roman" w:hAnsi="Times New Roman"/>
                  <w:sz w:val="24"/>
                  <w:szCs w:val="24"/>
                </w:rPr>
                <w:t>https://resh.edu.ru/subject/lesson/2994/start/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89/12</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pStyle w:val="a3"/>
              <w:jc w:val="both"/>
              <w:rPr>
                <w:rFonts w:ascii="Times New Roman" w:hAnsi="Times New Roman"/>
                <w:sz w:val="24"/>
                <w:szCs w:val="24"/>
              </w:rPr>
            </w:pPr>
            <w:r w:rsidRPr="008343C0">
              <w:rPr>
                <w:rFonts w:ascii="Times New Roman" w:hAnsi="Times New Roman"/>
                <w:sz w:val="24"/>
                <w:szCs w:val="24"/>
              </w:rPr>
              <w:t xml:space="preserve">Дозиметрия. </w:t>
            </w:r>
            <w:r w:rsidRPr="00CC5004">
              <w:rPr>
                <w:rFonts w:ascii="Times New Roman" w:hAnsi="Times New Roman"/>
                <w:i/>
                <w:sz w:val="24"/>
                <w:szCs w:val="24"/>
              </w:rPr>
              <w:t>Влияние радиоактивных излучений на живые организмы.</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§61, вопросы.</w:t>
            </w:r>
          </w:p>
        </w:tc>
        <w:tc>
          <w:tcPr>
            <w:tcW w:w="3685" w:type="dxa"/>
          </w:tcPr>
          <w:p w:rsidR="0049009A" w:rsidRDefault="00200CA1" w:rsidP="001D3C77">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FA2966" w:rsidP="00200CA1">
            <w:pPr>
              <w:spacing w:after="0" w:line="240" w:lineRule="auto"/>
              <w:jc w:val="both"/>
              <w:rPr>
                <w:rFonts w:ascii="Times New Roman" w:hAnsi="Times New Roman"/>
                <w:sz w:val="24"/>
                <w:szCs w:val="24"/>
              </w:rPr>
            </w:pPr>
            <w:hyperlink r:id="rId134" w:history="1">
              <w:r w:rsidR="00200CA1" w:rsidRPr="00664977">
                <w:rPr>
                  <w:rStyle w:val="af2"/>
                  <w:rFonts w:ascii="Times New Roman" w:hAnsi="Times New Roman"/>
                  <w:sz w:val="24"/>
                  <w:szCs w:val="24"/>
                </w:rPr>
                <w:t>https://iu.ru/video-lessons/1cd80837-db78-4424-b2fa-aeb0e425392d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90/13</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spacing w:after="0" w:line="240" w:lineRule="auto"/>
              <w:jc w:val="both"/>
              <w:rPr>
                <w:rFonts w:ascii="Times New Roman" w:hAnsi="Times New Roman"/>
                <w:sz w:val="24"/>
                <w:szCs w:val="24"/>
              </w:rPr>
            </w:pPr>
            <w:r w:rsidRPr="001D3C77">
              <w:rPr>
                <w:rFonts w:ascii="Times New Roman" w:hAnsi="Times New Roman"/>
                <w:b/>
                <w:sz w:val="24"/>
                <w:szCs w:val="24"/>
              </w:rPr>
              <w:t>ЛР № 8</w:t>
            </w:r>
            <w:r w:rsidRPr="008343C0">
              <w:rPr>
                <w:rFonts w:ascii="Times New Roman" w:hAnsi="Times New Roman"/>
                <w:sz w:val="24"/>
                <w:szCs w:val="24"/>
              </w:rPr>
              <w:t xml:space="preserve"> «Измерение естественного радиационного фона дозиметром».</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343C0">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§61 повт..</w:t>
            </w:r>
          </w:p>
        </w:tc>
        <w:tc>
          <w:tcPr>
            <w:tcW w:w="3685" w:type="dxa"/>
          </w:tcPr>
          <w:p w:rsidR="0049009A" w:rsidRDefault="0049009A" w:rsidP="00E34C75">
            <w:pPr>
              <w:spacing w:after="0" w:line="240" w:lineRule="auto"/>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91/14</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spacing w:after="0" w:line="240" w:lineRule="auto"/>
              <w:jc w:val="both"/>
              <w:rPr>
                <w:rFonts w:ascii="Times New Roman" w:hAnsi="Times New Roman"/>
                <w:sz w:val="24"/>
                <w:szCs w:val="24"/>
              </w:rPr>
            </w:pPr>
            <w:r w:rsidRPr="001D3C77">
              <w:rPr>
                <w:rFonts w:ascii="Times New Roman" w:hAnsi="Times New Roman"/>
                <w:b/>
                <w:sz w:val="24"/>
                <w:szCs w:val="24"/>
              </w:rPr>
              <w:t>ЛР № 9</w:t>
            </w:r>
            <w:r w:rsidRPr="008343C0">
              <w:rPr>
                <w:rFonts w:ascii="Times New Roman" w:hAnsi="Times New Roman"/>
                <w:sz w:val="24"/>
                <w:szCs w:val="24"/>
              </w:rPr>
              <w:t xml:space="preserve"> «Оценка периода полураспада находящихся в воздухе продуктов распада газа радона».</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343C0">
              <w:rPr>
                <w:rFonts w:ascii="Times New Roman" w:hAnsi="Times New Roman"/>
                <w:i/>
                <w:sz w:val="24"/>
                <w:szCs w:val="24"/>
              </w:rPr>
              <w:t>Оборудование:</w:t>
            </w:r>
            <w:r w:rsidRPr="008343C0">
              <w:rPr>
                <w:rFonts w:ascii="Times New Roman" w:hAnsi="Times New Roman"/>
                <w:sz w:val="24"/>
                <w:szCs w:val="24"/>
              </w:rPr>
              <w:t xml:space="preserve"> дозиметр «Сосна», бытовой пылесос, ватный диск, решетка.ПК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§61 повт..</w:t>
            </w:r>
          </w:p>
        </w:tc>
        <w:tc>
          <w:tcPr>
            <w:tcW w:w="3685" w:type="dxa"/>
          </w:tcPr>
          <w:p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92/15</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pStyle w:val="a3"/>
              <w:jc w:val="both"/>
              <w:rPr>
                <w:rFonts w:ascii="Times New Roman" w:hAnsi="Times New Roman"/>
                <w:sz w:val="24"/>
                <w:szCs w:val="24"/>
              </w:rPr>
            </w:pPr>
            <w:r w:rsidRPr="008343C0">
              <w:rPr>
                <w:rFonts w:ascii="Times New Roman" w:hAnsi="Times New Roman"/>
                <w:sz w:val="24"/>
                <w:szCs w:val="24"/>
              </w:rPr>
              <w:t>Термоядерные реакции. Деление и синтез ядер.</w:t>
            </w:r>
            <w:r w:rsidRPr="00CC5004">
              <w:rPr>
                <w:rFonts w:ascii="Times New Roman" w:hAnsi="Times New Roman"/>
                <w:sz w:val="24"/>
                <w:szCs w:val="28"/>
              </w:rPr>
              <w:t>Источники энергии Солнца и звезд.</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§62,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45</w:t>
            </w:r>
            <w:r w:rsidRPr="0082308B">
              <w:rPr>
                <w:rFonts w:ascii="Times New Roman" w:hAnsi="Times New Roman"/>
                <w:sz w:val="24"/>
                <w:szCs w:val="24"/>
              </w:rPr>
              <w:t>:</w:t>
            </w:r>
          </w:p>
          <w:p w:rsidR="0049009A" w:rsidRDefault="00FA2966" w:rsidP="00E20A92">
            <w:pPr>
              <w:spacing w:after="0" w:line="240" w:lineRule="auto"/>
              <w:jc w:val="both"/>
              <w:rPr>
                <w:rFonts w:ascii="Times New Roman" w:hAnsi="Times New Roman"/>
                <w:sz w:val="24"/>
                <w:szCs w:val="24"/>
              </w:rPr>
            </w:pPr>
            <w:hyperlink r:id="rId135" w:history="1">
              <w:r w:rsidR="0049009A" w:rsidRPr="00664977">
                <w:rPr>
                  <w:rStyle w:val="af2"/>
                  <w:rFonts w:ascii="Times New Roman" w:hAnsi="Times New Roman"/>
                  <w:sz w:val="24"/>
                  <w:szCs w:val="24"/>
                </w:rPr>
                <w:t>https://resh.edu.ru/subject/lesson/2994/start/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93/16</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Pr>
                <w:rFonts w:ascii="Times New Roman" w:hAnsi="Times New Roman"/>
                <w:sz w:val="24"/>
                <w:szCs w:val="24"/>
              </w:rPr>
              <w:t>Обобщение и систематизация знаний по теме: «Строение атома и атомного ядра».</w:t>
            </w:r>
          </w:p>
        </w:tc>
        <w:tc>
          <w:tcPr>
            <w:tcW w:w="3685" w:type="dxa"/>
          </w:tcPr>
          <w:p w:rsidR="0049009A" w:rsidRPr="008343C0" w:rsidRDefault="0049009A" w:rsidP="008343C0">
            <w:pPr>
              <w:spacing w:after="0" w:line="240" w:lineRule="auto"/>
              <w:jc w:val="both"/>
              <w:rPr>
                <w:rFonts w:ascii="Times New Roman" w:hAnsi="Times New Roman"/>
                <w:sz w:val="24"/>
                <w:szCs w:val="24"/>
              </w:rPr>
            </w:pPr>
          </w:p>
        </w:tc>
        <w:tc>
          <w:tcPr>
            <w:tcW w:w="2552" w:type="dxa"/>
          </w:tcPr>
          <w:p w:rsidR="0049009A" w:rsidRPr="005969A1" w:rsidRDefault="0049009A" w:rsidP="008343C0">
            <w:pPr>
              <w:spacing w:after="0" w:line="240" w:lineRule="auto"/>
              <w:jc w:val="both"/>
              <w:rPr>
                <w:rFonts w:ascii="Times New Roman" w:hAnsi="Times New Roman"/>
                <w:sz w:val="24"/>
                <w:szCs w:val="24"/>
              </w:rPr>
            </w:pPr>
            <w:r>
              <w:rPr>
                <w:rFonts w:ascii="Times New Roman" w:hAnsi="Times New Roman"/>
                <w:sz w:val="24"/>
                <w:szCs w:val="24"/>
              </w:rPr>
              <w:t>§52-62 повт..</w:t>
            </w:r>
          </w:p>
        </w:tc>
        <w:tc>
          <w:tcPr>
            <w:tcW w:w="3685" w:type="dxa"/>
          </w:tcPr>
          <w:p w:rsidR="0049009A" w:rsidRDefault="0049009A" w:rsidP="008343C0">
            <w:pPr>
              <w:spacing w:after="0" w:line="240" w:lineRule="auto"/>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94/17</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10490" w:type="dxa"/>
            <w:gridSpan w:val="3"/>
          </w:tcPr>
          <w:p w:rsidR="0049009A" w:rsidRPr="001D3C77" w:rsidRDefault="0049009A" w:rsidP="001D3C77">
            <w:pPr>
              <w:spacing w:after="0" w:line="240" w:lineRule="auto"/>
              <w:jc w:val="both"/>
              <w:rPr>
                <w:rFonts w:ascii="Times New Roman" w:hAnsi="Times New Roman"/>
                <w:i/>
                <w:sz w:val="24"/>
                <w:szCs w:val="24"/>
              </w:rPr>
            </w:pPr>
            <w:r w:rsidRPr="001D3C77">
              <w:rPr>
                <w:rFonts w:ascii="Times New Roman" w:hAnsi="Times New Roman"/>
                <w:i/>
                <w:sz w:val="24"/>
                <w:szCs w:val="24"/>
              </w:rPr>
              <w:t>Контрольная работа №5 по теме «Строение атома и атомного ядра».</w:t>
            </w:r>
          </w:p>
        </w:tc>
        <w:tc>
          <w:tcPr>
            <w:tcW w:w="3685" w:type="dxa"/>
          </w:tcPr>
          <w:p w:rsidR="0049009A" w:rsidRPr="001D3C77" w:rsidRDefault="0049009A" w:rsidP="001D3C77">
            <w:pPr>
              <w:spacing w:after="0" w:line="240" w:lineRule="auto"/>
              <w:jc w:val="both"/>
              <w:rPr>
                <w:rFonts w:ascii="Times New Roman" w:hAnsi="Times New Roman"/>
                <w:i/>
                <w:sz w:val="24"/>
                <w:szCs w:val="24"/>
              </w:rPr>
            </w:pPr>
          </w:p>
        </w:tc>
      </w:tr>
      <w:tr w:rsidR="003648BD" w:rsidRPr="000D20AE" w:rsidTr="0030685E">
        <w:tc>
          <w:tcPr>
            <w:tcW w:w="15417" w:type="dxa"/>
            <w:gridSpan w:val="6"/>
            <w:vAlign w:val="center"/>
          </w:tcPr>
          <w:p w:rsidR="003648BD" w:rsidRDefault="003648BD" w:rsidP="007A69AA">
            <w:pPr>
              <w:spacing w:after="0" w:line="240" w:lineRule="auto"/>
              <w:jc w:val="center"/>
              <w:rPr>
                <w:rFonts w:ascii="Times New Roman" w:hAnsi="Times New Roman"/>
                <w:sz w:val="24"/>
                <w:szCs w:val="24"/>
              </w:rPr>
            </w:pPr>
            <w:r>
              <w:rPr>
                <w:rFonts w:ascii="Times New Roman" w:hAnsi="Times New Roman"/>
                <w:sz w:val="24"/>
                <w:szCs w:val="24"/>
              </w:rPr>
              <w:t>СТРОЕНИЕ И ЭВОЛЮЦИЯ ВСЕЛЕННОЙ, 3 часа</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95/1</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CB277E" w:rsidRDefault="0049009A" w:rsidP="00CB277E">
            <w:pPr>
              <w:pStyle w:val="a3"/>
              <w:jc w:val="both"/>
              <w:rPr>
                <w:rFonts w:ascii="Times New Roman" w:hAnsi="Times New Roman"/>
                <w:sz w:val="24"/>
                <w:szCs w:val="24"/>
              </w:rPr>
            </w:pPr>
            <w:r w:rsidRPr="00CB277E">
              <w:rPr>
                <w:rFonts w:ascii="Times New Roman" w:hAnsi="Times New Roman"/>
                <w:sz w:val="24"/>
                <w:szCs w:val="24"/>
              </w:rPr>
              <w:t>Геоцентрическая и гелиоцентрическая системы мира. Физическая природа небесных тел Солнечной системы.</w:t>
            </w:r>
          </w:p>
        </w:tc>
        <w:tc>
          <w:tcPr>
            <w:tcW w:w="3685" w:type="dxa"/>
          </w:tcPr>
          <w:p w:rsidR="0049009A" w:rsidRPr="008343C0" w:rsidRDefault="003648BD" w:rsidP="00E34C75">
            <w:pPr>
              <w:spacing w:after="0" w:line="240" w:lineRule="auto"/>
              <w:jc w:val="both"/>
              <w:rPr>
                <w:rFonts w:ascii="Times New Roman" w:hAnsi="Times New Roman"/>
                <w:sz w:val="24"/>
                <w:szCs w:val="24"/>
              </w:rPr>
            </w:pPr>
            <w:r>
              <w:rPr>
                <w:rFonts w:ascii="Times New Roman" w:hAnsi="Times New Roman"/>
                <w:sz w:val="24"/>
                <w:szCs w:val="24"/>
              </w:rPr>
              <w:t xml:space="preserve">Модель Солнечной системы. </w:t>
            </w:r>
            <w:r w:rsidR="0049009A" w:rsidRPr="008243B9">
              <w:rPr>
                <w:rFonts w:ascii="Times New Roman" w:hAnsi="Times New Roman"/>
                <w:sz w:val="24"/>
                <w:szCs w:val="24"/>
              </w:rPr>
              <w:t>ПК</w:t>
            </w:r>
            <w:r>
              <w:rPr>
                <w:rFonts w:ascii="Times New Roman" w:hAnsi="Times New Roman"/>
                <w:sz w:val="24"/>
                <w:szCs w:val="24"/>
              </w:rPr>
              <w:t>.</w:t>
            </w:r>
          </w:p>
        </w:tc>
        <w:tc>
          <w:tcPr>
            <w:tcW w:w="2552" w:type="dxa"/>
          </w:tcPr>
          <w:p w:rsidR="0049009A" w:rsidRPr="005969A1" w:rsidRDefault="0049009A" w:rsidP="008343C0">
            <w:pPr>
              <w:spacing w:after="0" w:line="240" w:lineRule="auto"/>
              <w:jc w:val="both"/>
              <w:rPr>
                <w:rFonts w:ascii="Times New Roman" w:hAnsi="Times New Roman"/>
                <w:sz w:val="24"/>
                <w:szCs w:val="24"/>
              </w:rPr>
            </w:pPr>
            <w:r>
              <w:rPr>
                <w:rFonts w:ascii="Times New Roman" w:hAnsi="Times New Roman"/>
                <w:sz w:val="24"/>
                <w:szCs w:val="24"/>
              </w:rPr>
              <w:t>§63-64,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50</w:t>
            </w:r>
            <w:r w:rsidRPr="0082308B">
              <w:rPr>
                <w:rFonts w:ascii="Times New Roman" w:hAnsi="Times New Roman"/>
                <w:sz w:val="24"/>
                <w:szCs w:val="24"/>
              </w:rPr>
              <w:t>:</w:t>
            </w:r>
          </w:p>
          <w:p w:rsidR="0049009A" w:rsidRDefault="00FA2966" w:rsidP="00A81163">
            <w:pPr>
              <w:spacing w:after="0"/>
              <w:jc w:val="both"/>
              <w:rPr>
                <w:rFonts w:ascii="Times New Roman" w:hAnsi="Times New Roman"/>
                <w:sz w:val="24"/>
                <w:szCs w:val="24"/>
              </w:rPr>
            </w:pPr>
            <w:hyperlink r:id="rId136" w:history="1">
              <w:r w:rsidR="0049009A" w:rsidRPr="00664977">
                <w:rPr>
                  <w:rStyle w:val="af2"/>
                  <w:rFonts w:ascii="Times New Roman" w:hAnsi="Times New Roman"/>
                  <w:sz w:val="24"/>
                  <w:szCs w:val="24"/>
                </w:rPr>
                <w:t>https://resh.edu.ru/subject/lesson/2991/start/</w:t>
              </w:r>
            </w:hyperlink>
          </w:p>
          <w:p w:rsidR="00200CA1" w:rsidRDefault="00200CA1" w:rsidP="00A81163">
            <w:pPr>
              <w:spacing w:after="0"/>
              <w:jc w:val="both"/>
              <w:rPr>
                <w:rFonts w:ascii="Times New Roman" w:hAnsi="Times New Roman"/>
                <w:sz w:val="24"/>
                <w:szCs w:val="24"/>
              </w:rPr>
            </w:pPr>
            <w:r>
              <w:rPr>
                <w:rFonts w:ascii="Times New Roman" w:hAnsi="Times New Roman"/>
                <w:sz w:val="24"/>
                <w:szCs w:val="24"/>
              </w:rPr>
              <w:t>Инфоурок:</w:t>
            </w:r>
          </w:p>
          <w:p w:rsidR="00200CA1" w:rsidRDefault="00FA2966" w:rsidP="00200CA1">
            <w:pPr>
              <w:spacing w:after="0"/>
              <w:jc w:val="both"/>
              <w:rPr>
                <w:rFonts w:ascii="Times New Roman" w:hAnsi="Times New Roman"/>
                <w:sz w:val="24"/>
                <w:szCs w:val="24"/>
              </w:rPr>
            </w:pPr>
            <w:hyperlink r:id="rId137" w:history="1">
              <w:r w:rsidR="00200CA1" w:rsidRPr="00664977">
                <w:rPr>
                  <w:rStyle w:val="af2"/>
                  <w:rFonts w:ascii="Times New Roman" w:hAnsi="Times New Roman"/>
                  <w:sz w:val="24"/>
                  <w:szCs w:val="24"/>
                </w:rPr>
                <w:t>https://iu.ru/video-lessons/4c5583ea-ae20-48bc-a205-14274902e926</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96/2</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CB277E" w:rsidRDefault="0049009A" w:rsidP="00CB277E">
            <w:pPr>
              <w:pStyle w:val="a3"/>
              <w:jc w:val="both"/>
              <w:rPr>
                <w:rFonts w:ascii="Times New Roman" w:hAnsi="Times New Roman"/>
                <w:sz w:val="24"/>
                <w:szCs w:val="24"/>
              </w:rPr>
            </w:pPr>
            <w:r w:rsidRPr="00CB277E">
              <w:rPr>
                <w:rFonts w:ascii="Times New Roman" w:hAnsi="Times New Roman"/>
                <w:sz w:val="24"/>
                <w:szCs w:val="24"/>
              </w:rPr>
              <w:t>Проис</w:t>
            </w:r>
            <w:r w:rsidRPr="00CB277E">
              <w:rPr>
                <w:rFonts w:ascii="Times New Roman" w:hAnsi="Times New Roman"/>
                <w:sz w:val="24"/>
                <w:szCs w:val="24"/>
              </w:rPr>
              <w:softHyphen/>
              <w:t>хождение Солнечной системы. Физическая природа Солнца и звезд.</w:t>
            </w:r>
          </w:p>
        </w:tc>
        <w:tc>
          <w:tcPr>
            <w:tcW w:w="3685" w:type="dxa"/>
          </w:tcPr>
          <w:p w:rsidR="0049009A" w:rsidRPr="008343C0" w:rsidRDefault="0049009A" w:rsidP="00E34C75">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5969A1" w:rsidRDefault="0049009A" w:rsidP="00CB277E">
            <w:pPr>
              <w:spacing w:after="0" w:line="240" w:lineRule="auto"/>
              <w:jc w:val="both"/>
              <w:rPr>
                <w:rFonts w:ascii="Times New Roman" w:hAnsi="Times New Roman"/>
                <w:sz w:val="24"/>
                <w:szCs w:val="24"/>
              </w:rPr>
            </w:pPr>
            <w:r>
              <w:rPr>
                <w:rFonts w:ascii="Times New Roman" w:hAnsi="Times New Roman"/>
                <w:sz w:val="24"/>
                <w:szCs w:val="24"/>
              </w:rPr>
              <w:t>§65-66,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47 и 48</w:t>
            </w:r>
            <w:r w:rsidRPr="0082308B">
              <w:rPr>
                <w:rFonts w:ascii="Times New Roman" w:hAnsi="Times New Roman"/>
                <w:sz w:val="24"/>
                <w:szCs w:val="24"/>
              </w:rPr>
              <w:t>:</w:t>
            </w:r>
          </w:p>
          <w:p w:rsidR="0049009A" w:rsidRDefault="00FA2966" w:rsidP="00A81163">
            <w:pPr>
              <w:spacing w:after="0"/>
              <w:jc w:val="both"/>
              <w:rPr>
                <w:rFonts w:ascii="Times New Roman" w:hAnsi="Times New Roman"/>
                <w:sz w:val="24"/>
                <w:szCs w:val="24"/>
              </w:rPr>
            </w:pPr>
            <w:hyperlink r:id="rId138" w:history="1">
              <w:r w:rsidR="0049009A" w:rsidRPr="00664977">
                <w:rPr>
                  <w:rStyle w:val="af2"/>
                  <w:rFonts w:ascii="Times New Roman" w:hAnsi="Times New Roman"/>
                  <w:sz w:val="24"/>
                  <w:szCs w:val="24"/>
                </w:rPr>
                <w:t>https://resh.edu.ru/subject/lesson/2993/start/</w:t>
              </w:r>
            </w:hyperlink>
          </w:p>
          <w:p w:rsidR="0049009A" w:rsidRDefault="00FA2966" w:rsidP="00A81163">
            <w:pPr>
              <w:spacing w:after="0"/>
              <w:jc w:val="both"/>
              <w:rPr>
                <w:rFonts w:ascii="Times New Roman" w:hAnsi="Times New Roman"/>
                <w:sz w:val="24"/>
                <w:szCs w:val="24"/>
              </w:rPr>
            </w:pPr>
            <w:hyperlink r:id="rId139" w:history="1">
              <w:r w:rsidR="0049009A" w:rsidRPr="00664977">
                <w:rPr>
                  <w:rStyle w:val="af2"/>
                  <w:rFonts w:ascii="Times New Roman" w:hAnsi="Times New Roman"/>
                  <w:sz w:val="24"/>
                  <w:szCs w:val="24"/>
                </w:rPr>
                <w:t>https://resh.edu.ru/subject/lesson/2580/start/</w:t>
              </w:r>
            </w:hyperlink>
          </w:p>
        </w:tc>
      </w:tr>
      <w:tr w:rsidR="0049009A" w:rsidRPr="000D20AE" w:rsidTr="00927F91">
        <w:tc>
          <w:tcPr>
            <w:tcW w:w="534" w:type="dxa"/>
          </w:tcPr>
          <w:p w:rsidR="0049009A" w:rsidRPr="00E2183E" w:rsidRDefault="0049009A" w:rsidP="007A69AA">
            <w:pPr>
              <w:spacing w:after="0" w:line="240" w:lineRule="auto"/>
              <w:jc w:val="both"/>
              <w:rPr>
                <w:rFonts w:ascii="Times New Roman" w:hAnsi="Times New Roman"/>
                <w:smallCaps/>
                <w:sz w:val="24"/>
                <w:szCs w:val="24"/>
              </w:rPr>
            </w:pPr>
            <w:r>
              <w:rPr>
                <w:rFonts w:ascii="Times New Roman" w:hAnsi="Times New Roman"/>
                <w:smallCaps/>
                <w:sz w:val="24"/>
                <w:szCs w:val="24"/>
              </w:rPr>
              <w:t>97/3</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CB277E" w:rsidRDefault="0049009A" w:rsidP="00CB277E">
            <w:pPr>
              <w:pStyle w:val="a3"/>
              <w:jc w:val="both"/>
              <w:rPr>
                <w:rFonts w:ascii="Times New Roman" w:hAnsi="Times New Roman"/>
                <w:sz w:val="24"/>
                <w:szCs w:val="24"/>
              </w:rPr>
            </w:pPr>
            <w:r w:rsidRPr="00CB277E">
              <w:rPr>
                <w:rFonts w:ascii="Times New Roman" w:hAnsi="Times New Roman"/>
                <w:sz w:val="24"/>
                <w:szCs w:val="24"/>
              </w:rPr>
              <w:t xml:space="preserve">Строение Вселенной. Эволюция Вселенной. Гипотеза Большого взрыва. </w:t>
            </w:r>
          </w:p>
        </w:tc>
        <w:tc>
          <w:tcPr>
            <w:tcW w:w="3685" w:type="dxa"/>
          </w:tcPr>
          <w:p w:rsidR="0049009A" w:rsidRPr="008343C0" w:rsidRDefault="0049009A" w:rsidP="00E34C75">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5969A1" w:rsidRDefault="0049009A" w:rsidP="00CB277E">
            <w:pPr>
              <w:spacing w:after="0" w:line="240" w:lineRule="auto"/>
              <w:jc w:val="both"/>
              <w:rPr>
                <w:rFonts w:ascii="Times New Roman" w:hAnsi="Times New Roman"/>
                <w:sz w:val="24"/>
                <w:szCs w:val="24"/>
              </w:rPr>
            </w:pPr>
            <w:r>
              <w:rPr>
                <w:rFonts w:ascii="Times New Roman" w:hAnsi="Times New Roman"/>
                <w:sz w:val="24"/>
                <w:szCs w:val="24"/>
              </w:rPr>
              <w:t>§67,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46 и 49</w:t>
            </w:r>
            <w:r w:rsidRPr="0082308B">
              <w:rPr>
                <w:rFonts w:ascii="Times New Roman" w:hAnsi="Times New Roman"/>
                <w:sz w:val="24"/>
                <w:szCs w:val="24"/>
              </w:rPr>
              <w:t>:</w:t>
            </w:r>
          </w:p>
          <w:p w:rsidR="0049009A" w:rsidRDefault="00FA2966" w:rsidP="00CB277E">
            <w:pPr>
              <w:spacing w:after="0" w:line="240" w:lineRule="auto"/>
              <w:jc w:val="both"/>
              <w:rPr>
                <w:rFonts w:ascii="Times New Roman" w:hAnsi="Times New Roman"/>
                <w:sz w:val="24"/>
                <w:szCs w:val="24"/>
              </w:rPr>
            </w:pPr>
            <w:hyperlink r:id="rId140" w:history="1">
              <w:r w:rsidR="0049009A" w:rsidRPr="00664977">
                <w:rPr>
                  <w:rStyle w:val="af2"/>
                  <w:rFonts w:ascii="Times New Roman" w:hAnsi="Times New Roman"/>
                  <w:sz w:val="24"/>
                  <w:szCs w:val="24"/>
                </w:rPr>
                <w:t>https://resh.edu.ru/subject/lesson/1545/start/</w:t>
              </w:r>
            </w:hyperlink>
          </w:p>
          <w:p w:rsidR="0049009A" w:rsidRDefault="00FA2966" w:rsidP="00A81163">
            <w:pPr>
              <w:spacing w:after="0" w:line="240" w:lineRule="auto"/>
              <w:jc w:val="both"/>
              <w:rPr>
                <w:rFonts w:ascii="Times New Roman" w:hAnsi="Times New Roman"/>
                <w:sz w:val="24"/>
                <w:szCs w:val="24"/>
              </w:rPr>
            </w:pPr>
            <w:hyperlink r:id="rId141" w:history="1">
              <w:r w:rsidR="0049009A" w:rsidRPr="00664977">
                <w:rPr>
                  <w:rStyle w:val="af2"/>
                  <w:rFonts w:ascii="Times New Roman" w:hAnsi="Times New Roman"/>
                  <w:sz w:val="24"/>
                  <w:szCs w:val="24"/>
                </w:rPr>
                <w:t>https://resh.edu.ru/subject/lesson/2992/start/</w:t>
              </w:r>
            </w:hyperlink>
          </w:p>
          <w:p w:rsidR="00200CA1" w:rsidRDefault="00200CA1" w:rsidP="00A81163">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FA2966" w:rsidP="00200CA1">
            <w:pPr>
              <w:spacing w:after="0" w:line="240" w:lineRule="auto"/>
              <w:jc w:val="both"/>
              <w:rPr>
                <w:rFonts w:ascii="Times New Roman" w:hAnsi="Times New Roman"/>
                <w:sz w:val="24"/>
                <w:szCs w:val="24"/>
              </w:rPr>
            </w:pPr>
            <w:hyperlink r:id="rId142" w:history="1">
              <w:r w:rsidR="00200CA1" w:rsidRPr="00664977">
                <w:rPr>
                  <w:rStyle w:val="af2"/>
                  <w:rFonts w:ascii="Times New Roman" w:hAnsi="Times New Roman"/>
                  <w:sz w:val="24"/>
                  <w:szCs w:val="24"/>
                </w:rPr>
                <w:t>https://iu.ru/video-lessons/d7930d62-73a4-4690-85a5-dfe5ab3e875b</w:t>
              </w:r>
            </w:hyperlink>
          </w:p>
        </w:tc>
      </w:tr>
      <w:tr w:rsidR="003648BD" w:rsidRPr="000D20AE" w:rsidTr="0030685E">
        <w:tc>
          <w:tcPr>
            <w:tcW w:w="15417" w:type="dxa"/>
            <w:gridSpan w:val="6"/>
            <w:vAlign w:val="center"/>
          </w:tcPr>
          <w:p w:rsidR="003648BD" w:rsidRDefault="003648BD" w:rsidP="007A69AA">
            <w:pPr>
              <w:spacing w:after="0" w:line="240" w:lineRule="auto"/>
              <w:jc w:val="center"/>
              <w:rPr>
                <w:rFonts w:ascii="Times New Roman" w:hAnsi="Times New Roman"/>
                <w:sz w:val="24"/>
                <w:szCs w:val="24"/>
              </w:rPr>
            </w:pPr>
            <w:r>
              <w:rPr>
                <w:rFonts w:ascii="Times New Roman" w:hAnsi="Times New Roman"/>
                <w:sz w:val="24"/>
                <w:szCs w:val="24"/>
              </w:rPr>
              <w:lastRenderedPageBreak/>
              <w:t>ПОВТОРЕНИЕ, 2 часа</w:t>
            </w:r>
          </w:p>
        </w:tc>
      </w:tr>
      <w:tr w:rsidR="0049009A" w:rsidRPr="000D20AE" w:rsidTr="00927F91">
        <w:tc>
          <w:tcPr>
            <w:tcW w:w="534" w:type="dxa"/>
          </w:tcPr>
          <w:p w:rsidR="0049009A" w:rsidRPr="00E2183E" w:rsidRDefault="0049009A" w:rsidP="007A69AA">
            <w:pPr>
              <w:spacing w:after="0" w:line="240" w:lineRule="auto"/>
              <w:jc w:val="both"/>
              <w:rPr>
                <w:rFonts w:ascii="Times New Roman" w:hAnsi="Times New Roman"/>
                <w:smallCaps/>
                <w:sz w:val="24"/>
                <w:szCs w:val="24"/>
              </w:rPr>
            </w:pPr>
            <w:r>
              <w:rPr>
                <w:rFonts w:ascii="Times New Roman" w:hAnsi="Times New Roman"/>
                <w:smallCaps/>
                <w:sz w:val="24"/>
                <w:szCs w:val="24"/>
              </w:rPr>
              <w:t>98/1</w:t>
            </w:r>
          </w:p>
        </w:tc>
        <w:tc>
          <w:tcPr>
            <w:tcW w:w="708" w:type="dxa"/>
          </w:tcPr>
          <w:p w:rsidR="0049009A" w:rsidRPr="001939AA" w:rsidRDefault="0049009A" w:rsidP="007A69AA">
            <w:pPr>
              <w:spacing w:after="0" w:line="240" w:lineRule="auto"/>
              <w:jc w:val="center"/>
              <w:rPr>
                <w:rFonts w:ascii="Times New Roman" w:hAnsi="Times New Roman"/>
                <w:smallCaps/>
                <w:sz w:val="24"/>
                <w:szCs w:val="24"/>
              </w:rPr>
            </w:pPr>
          </w:p>
        </w:tc>
        <w:tc>
          <w:tcPr>
            <w:tcW w:w="10490" w:type="dxa"/>
            <w:gridSpan w:val="3"/>
          </w:tcPr>
          <w:p w:rsidR="0049009A" w:rsidRPr="005969A1" w:rsidRDefault="0049009A" w:rsidP="008343C0">
            <w:pPr>
              <w:spacing w:after="0" w:line="240" w:lineRule="auto"/>
              <w:jc w:val="both"/>
              <w:rPr>
                <w:rFonts w:ascii="Times New Roman" w:hAnsi="Times New Roman"/>
                <w:sz w:val="24"/>
                <w:szCs w:val="24"/>
              </w:rPr>
            </w:pPr>
            <w:r w:rsidRPr="00CB277E">
              <w:rPr>
                <w:rFonts w:ascii="Times New Roman" w:hAnsi="Times New Roman"/>
                <w:b/>
                <w:i/>
                <w:sz w:val="24"/>
                <w:szCs w:val="24"/>
              </w:rPr>
              <w:t>Итоговая контрольная работа</w:t>
            </w:r>
          </w:p>
        </w:tc>
        <w:tc>
          <w:tcPr>
            <w:tcW w:w="3685" w:type="dxa"/>
          </w:tcPr>
          <w:p w:rsidR="0049009A" w:rsidRPr="00CB277E" w:rsidRDefault="0049009A" w:rsidP="008343C0">
            <w:pPr>
              <w:spacing w:after="0" w:line="240" w:lineRule="auto"/>
              <w:jc w:val="both"/>
              <w:rPr>
                <w:rFonts w:ascii="Times New Roman" w:hAnsi="Times New Roman"/>
                <w:b/>
                <w:i/>
                <w:sz w:val="24"/>
                <w:szCs w:val="24"/>
              </w:rPr>
            </w:pPr>
          </w:p>
        </w:tc>
      </w:tr>
      <w:tr w:rsidR="003648BD" w:rsidRPr="000D20AE" w:rsidTr="0030685E">
        <w:tc>
          <w:tcPr>
            <w:tcW w:w="534" w:type="dxa"/>
          </w:tcPr>
          <w:p w:rsidR="003648BD" w:rsidRPr="00E2183E" w:rsidRDefault="003648BD" w:rsidP="007A69AA">
            <w:pPr>
              <w:spacing w:after="0" w:line="240" w:lineRule="auto"/>
              <w:jc w:val="both"/>
              <w:rPr>
                <w:rFonts w:ascii="Times New Roman" w:hAnsi="Times New Roman"/>
                <w:smallCaps/>
                <w:sz w:val="24"/>
                <w:szCs w:val="24"/>
              </w:rPr>
            </w:pPr>
            <w:r>
              <w:rPr>
                <w:rFonts w:ascii="Times New Roman" w:hAnsi="Times New Roman"/>
                <w:smallCaps/>
                <w:sz w:val="24"/>
                <w:szCs w:val="24"/>
              </w:rPr>
              <w:t>99/2</w:t>
            </w:r>
          </w:p>
        </w:tc>
        <w:tc>
          <w:tcPr>
            <w:tcW w:w="708" w:type="dxa"/>
          </w:tcPr>
          <w:p w:rsidR="003648BD" w:rsidRPr="001939AA" w:rsidRDefault="003648BD" w:rsidP="007A69AA">
            <w:pPr>
              <w:spacing w:after="0" w:line="240" w:lineRule="auto"/>
              <w:jc w:val="center"/>
              <w:rPr>
                <w:rFonts w:ascii="Times New Roman" w:hAnsi="Times New Roman"/>
                <w:smallCaps/>
                <w:sz w:val="24"/>
                <w:szCs w:val="24"/>
              </w:rPr>
            </w:pPr>
          </w:p>
        </w:tc>
        <w:tc>
          <w:tcPr>
            <w:tcW w:w="7938" w:type="dxa"/>
            <w:gridSpan w:val="2"/>
          </w:tcPr>
          <w:p w:rsidR="003648BD" w:rsidRPr="001939AA" w:rsidRDefault="003648BD" w:rsidP="00B53B13">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курсу Физика – 9.</w:t>
            </w:r>
          </w:p>
        </w:tc>
        <w:tc>
          <w:tcPr>
            <w:tcW w:w="2552" w:type="dxa"/>
          </w:tcPr>
          <w:p w:rsidR="003648BD" w:rsidRPr="005969A1" w:rsidRDefault="003648BD" w:rsidP="008343C0">
            <w:pPr>
              <w:spacing w:after="0" w:line="240" w:lineRule="auto"/>
              <w:jc w:val="both"/>
              <w:rPr>
                <w:rFonts w:ascii="Times New Roman" w:hAnsi="Times New Roman"/>
                <w:sz w:val="24"/>
                <w:szCs w:val="24"/>
              </w:rPr>
            </w:pPr>
          </w:p>
        </w:tc>
        <w:tc>
          <w:tcPr>
            <w:tcW w:w="3685" w:type="dxa"/>
          </w:tcPr>
          <w:p w:rsidR="003648BD" w:rsidRPr="005969A1" w:rsidRDefault="003648BD" w:rsidP="008343C0">
            <w:pPr>
              <w:spacing w:after="0" w:line="240" w:lineRule="auto"/>
              <w:jc w:val="both"/>
              <w:rPr>
                <w:rFonts w:ascii="Times New Roman" w:hAnsi="Times New Roman"/>
                <w:sz w:val="24"/>
                <w:szCs w:val="24"/>
              </w:rPr>
            </w:pPr>
          </w:p>
        </w:tc>
      </w:tr>
    </w:tbl>
    <w:p w:rsidR="00B33240" w:rsidRPr="00F52376" w:rsidRDefault="00B33240" w:rsidP="00B33240">
      <w:pPr>
        <w:spacing w:after="0"/>
        <w:jc w:val="center"/>
        <w:rPr>
          <w:rFonts w:ascii="Times New Roman" w:hAnsi="Times New Roman"/>
          <w:b/>
          <w:sz w:val="24"/>
          <w:szCs w:val="24"/>
        </w:rPr>
      </w:pPr>
      <w:r w:rsidRPr="00F52376">
        <w:rPr>
          <w:rFonts w:ascii="Times New Roman" w:hAnsi="Times New Roman"/>
          <w:b/>
          <w:sz w:val="24"/>
          <w:szCs w:val="24"/>
        </w:rPr>
        <w:t>В результате изучения курса физики в основной школе</w:t>
      </w:r>
    </w:p>
    <w:p w:rsidR="00B33240" w:rsidRPr="00F52376" w:rsidRDefault="00B33240"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r w:rsidRPr="00F52376">
        <w:rPr>
          <w:rFonts w:ascii="Times New Roman" w:hAnsi="Times New Roman"/>
          <w:b/>
          <w:sz w:val="24"/>
          <w:szCs w:val="24"/>
        </w:rPr>
        <w:t>Выпускник научится: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понимать роль эксперимента в получении научной информации, смысл основных физических терминов: физическое тело, физическое явление, физическая величина, единицы измерения;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F52376" w:rsidRDefault="00F52376"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p>
    <w:p w:rsidR="00B33240" w:rsidRPr="00F52376" w:rsidRDefault="00B33240"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r w:rsidRPr="00F52376">
        <w:rPr>
          <w:rFonts w:ascii="Times New Roman" w:hAnsi="Times New Roman"/>
          <w:b/>
          <w:sz w:val="24"/>
          <w:szCs w:val="24"/>
        </w:rPr>
        <w:t>Выпускник получит возможность научиться: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F6159" w:rsidRPr="00F52376" w:rsidRDefault="00B33240" w:rsidP="004D06F3">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sectPr w:rsidR="00AF6159" w:rsidRPr="00F52376" w:rsidSect="00997A40">
      <w:footerReference w:type="default" r:id="rId143"/>
      <w:pgSz w:w="16838" w:h="11906" w:orient="landscape"/>
      <w:pgMar w:top="851" w:right="719" w:bottom="1134" w:left="71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04D" w:rsidRDefault="0054704D" w:rsidP="00997A40">
      <w:pPr>
        <w:spacing w:after="0" w:line="240" w:lineRule="auto"/>
      </w:pPr>
      <w:r>
        <w:separator/>
      </w:r>
    </w:p>
  </w:endnote>
  <w:endnote w:type="continuationSeparator" w:id="1">
    <w:p w:rsidR="0054704D" w:rsidRDefault="0054704D" w:rsidP="0099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062879"/>
    </w:sdtPr>
    <w:sdtContent>
      <w:p w:rsidR="0030685E" w:rsidRDefault="00FA2966">
        <w:pPr>
          <w:pStyle w:val="ae"/>
          <w:jc w:val="center"/>
        </w:pPr>
        <w:r>
          <w:fldChar w:fldCharType="begin"/>
        </w:r>
        <w:r w:rsidR="005515F8">
          <w:instrText>PAGE   \* MERGEFORMAT</w:instrText>
        </w:r>
        <w:r>
          <w:fldChar w:fldCharType="separate"/>
        </w:r>
        <w:r w:rsidR="0098412E">
          <w:rPr>
            <w:noProof/>
          </w:rPr>
          <w:t>31</w:t>
        </w:r>
        <w:r>
          <w:rPr>
            <w:noProof/>
          </w:rPr>
          <w:fldChar w:fldCharType="end"/>
        </w:r>
      </w:p>
    </w:sdtContent>
  </w:sdt>
  <w:p w:rsidR="0030685E" w:rsidRDefault="0030685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04D" w:rsidRDefault="0054704D" w:rsidP="00997A40">
      <w:pPr>
        <w:spacing w:after="0" w:line="240" w:lineRule="auto"/>
      </w:pPr>
      <w:r>
        <w:separator/>
      </w:r>
    </w:p>
  </w:footnote>
  <w:footnote w:type="continuationSeparator" w:id="1">
    <w:p w:rsidR="0054704D" w:rsidRDefault="0054704D" w:rsidP="00997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07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1">
    <w:nsid w:val="0000000C"/>
    <w:multiLevelType w:val="multilevel"/>
    <w:tmpl w:val="0000000C"/>
    <w:name w:val="WW8Num24"/>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440" w:hanging="360"/>
      </w:pPr>
      <w:rPr>
        <w:rFonts w:eastAsia="Times New Roman" w:hint="default"/>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2">
    <w:nsid w:val="0000000E"/>
    <w:multiLevelType w:val="singleLevel"/>
    <w:tmpl w:val="0000000E"/>
    <w:name w:val="WW8Num30"/>
    <w:lvl w:ilvl="0">
      <w:start w:val="1"/>
      <w:numFmt w:val="bullet"/>
      <w:lvlText w:val=""/>
      <w:lvlJc w:val="left"/>
      <w:pPr>
        <w:tabs>
          <w:tab w:val="num" w:pos="900"/>
        </w:tabs>
        <w:ind w:left="900" w:hanging="360"/>
      </w:pPr>
      <w:rPr>
        <w:rFonts w:ascii="Wingdings" w:hAnsi="Wingdings" w:cs="Wingdings" w:hint="default"/>
      </w:rPr>
    </w:lvl>
  </w:abstractNum>
  <w:abstractNum w:abstractNumId="3">
    <w:nsid w:val="0000000F"/>
    <w:multiLevelType w:val="multilevel"/>
    <w:tmpl w:val="0000000F"/>
    <w:name w:val="WW8Num32"/>
    <w:lvl w:ilvl="0">
      <w:start w:val="1"/>
      <w:numFmt w:val="bullet"/>
      <w:lvlText w:val=""/>
      <w:lvlJc w:val="left"/>
      <w:pPr>
        <w:tabs>
          <w:tab w:val="num" w:pos="708"/>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4">
    <w:nsid w:val="00000010"/>
    <w:multiLevelType w:val="multilevel"/>
    <w:tmpl w:val="00000010"/>
    <w:name w:val="WW8Num35"/>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5">
    <w:nsid w:val="00000013"/>
    <w:multiLevelType w:val="multilevel"/>
    <w:tmpl w:val="00000013"/>
    <w:name w:val="WW8Num41"/>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6">
    <w:nsid w:val="00000014"/>
    <w:multiLevelType w:val="multilevel"/>
    <w:tmpl w:val="00000014"/>
    <w:name w:val="WW8Num43"/>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7">
    <w:nsid w:val="00000016"/>
    <w:multiLevelType w:val="multilevel"/>
    <w:tmpl w:val="00000016"/>
    <w:name w:val="WW8Num47"/>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8">
    <w:nsid w:val="23884728"/>
    <w:multiLevelType w:val="hybridMultilevel"/>
    <w:tmpl w:val="23B4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24F13"/>
    <w:multiLevelType w:val="hybridMultilevel"/>
    <w:tmpl w:val="94BC9890"/>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715AE7"/>
    <w:multiLevelType w:val="hybridMultilevel"/>
    <w:tmpl w:val="2EC81FA6"/>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D46737"/>
    <w:multiLevelType w:val="hybridMultilevel"/>
    <w:tmpl w:val="EF6EDFE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C45530"/>
    <w:multiLevelType w:val="hybridMultilevel"/>
    <w:tmpl w:val="1EEED9B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B130CD5"/>
    <w:multiLevelType w:val="hybridMultilevel"/>
    <w:tmpl w:val="F3D01A8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3"/>
  </w:num>
  <w:num w:numId="12">
    <w:abstractNumId w:val="9"/>
  </w:num>
  <w:num w:numId="13">
    <w:abstractNumId w:val="10"/>
  </w:num>
  <w:num w:numId="14">
    <w:abstractNumId w:val="11"/>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6340"/>
    <w:rsid w:val="00006DF1"/>
    <w:rsid w:val="00007471"/>
    <w:rsid w:val="00010FA0"/>
    <w:rsid w:val="00011817"/>
    <w:rsid w:val="00011B2F"/>
    <w:rsid w:val="000150A3"/>
    <w:rsid w:val="00020DC3"/>
    <w:rsid w:val="00021CF9"/>
    <w:rsid w:val="00026A4A"/>
    <w:rsid w:val="00030F3E"/>
    <w:rsid w:val="0003241D"/>
    <w:rsid w:val="00046F4C"/>
    <w:rsid w:val="00050471"/>
    <w:rsid w:val="000556F8"/>
    <w:rsid w:val="00055BD0"/>
    <w:rsid w:val="00060451"/>
    <w:rsid w:val="0007114D"/>
    <w:rsid w:val="00075CFC"/>
    <w:rsid w:val="00084F9A"/>
    <w:rsid w:val="00085E3D"/>
    <w:rsid w:val="00095355"/>
    <w:rsid w:val="000A1CE4"/>
    <w:rsid w:val="000A2E87"/>
    <w:rsid w:val="000A73F6"/>
    <w:rsid w:val="000A79E1"/>
    <w:rsid w:val="000B5F07"/>
    <w:rsid w:val="000B6BD5"/>
    <w:rsid w:val="000C0BC2"/>
    <w:rsid w:val="000C1AAA"/>
    <w:rsid w:val="000C20ED"/>
    <w:rsid w:val="000C52F8"/>
    <w:rsid w:val="000C581B"/>
    <w:rsid w:val="000D1631"/>
    <w:rsid w:val="000D6892"/>
    <w:rsid w:val="000D7EC6"/>
    <w:rsid w:val="000E28C6"/>
    <w:rsid w:val="000F63EB"/>
    <w:rsid w:val="0010597C"/>
    <w:rsid w:val="00112F60"/>
    <w:rsid w:val="001275DC"/>
    <w:rsid w:val="00127FF1"/>
    <w:rsid w:val="001329DC"/>
    <w:rsid w:val="0014276E"/>
    <w:rsid w:val="00143C93"/>
    <w:rsid w:val="00145EDB"/>
    <w:rsid w:val="00155B20"/>
    <w:rsid w:val="001572FD"/>
    <w:rsid w:val="00157838"/>
    <w:rsid w:val="00166B66"/>
    <w:rsid w:val="001839C6"/>
    <w:rsid w:val="001841D6"/>
    <w:rsid w:val="00184491"/>
    <w:rsid w:val="001853F9"/>
    <w:rsid w:val="00191DAA"/>
    <w:rsid w:val="00192E6C"/>
    <w:rsid w:val="001A0975"/>
    <w:rsid w:val="001A3F85"/>
    <w:rsid w:val="001C4B11"/>
    <w:rsid w:val="001C4DE8"/>
    <w:rsid w:val="001C60C1"/>
    <w:rsid w:val="001D0B6E"/>
    <w:rsid w:val="001D2729"/>
    <w:rsid w:val="001D3399"/>
    <w:rsid w:val="001D3C77"/>
    <w:rsid w:val="001D7826"/>
    <w:rsid w:val="001E6106"/>
    <w:rsid w:val="00200CA1"/>
    <w:rsid w:val="002200EC"/>
    <w:rsid w:val="00226890"/>
    <w:rsid w:val="0023466D"/>
    <w:rsid w:val="0024248A"/>
    <w:rsid w:val="002478CC"/>
    <w:rsid w:val="0026156C"/>
    <w:rsid w:val="00271A7A"/>
    <w:rsid w:val="00275464"/>
    <w:rsid w:val="00275A59"/>
    <w:rsid w:val="00284E78"/>
    <w:rsid w:val="002906A5"/>
    <w:rsid w:val="002A198D"/>
    <w:rsid w:val="002A24F3"/>
    <w:rsid w:val="002A2A63"/>
    <w:rsid w:val="002A3267"/>
    <w:rsid w:val="002A422C"/>
    <w:rsid w:val="002B4665"/>
    <w:rsid w:val="002B5937"/>
    <w:rsid w:val="002B615C"/>
    <w:rsid w:val="002D02D2"/>
    <w:rsid w:val="002E129B"/>
    <w:rsid w:val="002E17DB"/>
    <w:rsid w:val="002E6340"/>
    <w:rsid w:val="002E7701"/>
    <w:rsid w:val="0030108D"/>
    <w:rsid w:val="00302B6F"/>
    <w:rsid w:val="0030500A"/>
    <w:rsid w:val="0030685E"/>
    <w:rsid w:val="0031582E"/>
    <w:rsid w:val="003243FC"/>
    <w:rsid w:val="00337ED6"/>
    <w:rsid w:val="00341EE9"/>
    <w:rsid w:val="003446F6"/>
    <w:rsid w:val="00347593"/>
    <w:rsid w:val="00354EF3"/>
    <w:rsid w:val="00361F52"/>
    <w:rsid w:val="003648BD"/>
    <w:rsid w:val="00367B72"/>
    <w:rsid w:val="00370873"/>
    <w:rsid w:val="00371F1F"/>
    <w:rsid w:val="00393F68"/>
    <w:rsid w:val="003A0467"/>
    <w:rsid w:val="003A2243"/>
    <w:rsid w:val="003A50B7"/>
    <w:rsid w:val="003A6022"/>
    <w:rsid w:val="003B19C1"/>
    <w:rsid w:val="003B6CC8"/>
    <w:rsid w:val="003C7685"/>
    <w:rsid w:val="003D380E"/>
    <w:rsid w:val="003E196C"/>
    <w:rsid w:val="003E73C7"/>
    <w:rsid w:val="003E77C3"/>
    <w:rsid w:val="003F6E22"/>
    <w:rsid w:val="004039B1"/>
    <w:rsid w:val="00404F46"/>
    <w:rsid w:val="0040732E"/>
    <w:rsid w:val="00414D86"/>
    <w:rsid w:val="0041677D"/>
    <w:rsid w:val="00422B7A"/>
    <w:rsid w:val="00440A9E"/>
    <w:rsid w:val="0044148E"/>
    <w:rsid w:val="004502E8"/>
    <w:rsid w:val="00455138"/>
    <w:rsid w:val="00461B95"/>
    <w:rsid w:val="00464875"/>
    <w:rsid w:val="004723B1"/>
    <w:rsid w:val="00474650"/>
    <w:rsid w:val="00474A8E"/>
    <w:rsid w:val="00480135"/>
    <w:rsid w:val="004839DD"/>
    <w:rsid w:val="0049009A"/>
    <w:rsid w:val="004A1DC4"/>
    <w:rsid w:val="004A5328"/>
    <w:rsid w:val="004A5ABA"/>
    <w:rsid w:val="004B369E"/>
    <w:rsid w:val="004B5421"/>
    <w:rsid w:val="004B7A96"/>
    <w:rsid w:val="004C18A5"/>
    <w:rsid w:val="004C59CC"/>
    <w:rsid w:val="004D06F3"/>
    <w:rsid w:val="004E4F39"/>
    <w:rsid w:val="004F21C3"/>
    <w:rsid w:val="00505802"/>
    <w:rsid w:val="00511416"/>
    <w:rsid w:val="005136AF"/>
    <w:rsid w:val="00515A51"/>
    <w:rsid w:val="005209F8"/>
    <w:rsid w:val="005311ED"/>
    <w:rsid w:val="005315E3"/>
    <w:rsid w:val="0054450F"/>
    <w:rsid w:val="00544A25"/>
    <w:rsid w:val="0054583A"/>
    <w:rsid w:val="00545D71"/>
    <w:rsid w:val="00545E9A"/>
    <w:rsid w:val="0054704D"/>
    <w:rsid w:val="005515F8"/>
    <w:rsid w:val="00561B31"/>
    <w:rsid w:val="00562210"/>
    <w:rsid w:val="00562C7B"/>
    <w:rsid w:val="005646DB"/>
    <w:rsid w:val="005765B5"/>
    <w:rsid w:val="0058653B"/>
    <w:rsid w:val="005878B0"/>
    <w:rsid w:val="00594780"/>
    <w:rsid w:val="005B5074"/>
    <w:rsid w:val="005C096F"/>
    <w:rsid w:val="005C36BE"/>
    <w:rsid w:val="005C4656"/>
    <w:rsid w:val="005C5316"/>
    <w:rsid w:val="005D2F90"/>
    <w:rsid w:val="005F0EDA"/>
    <w:rsid w:val="005F4A8F"/>
    <w:rsid w:val="005F747E"/>
    <w:rsid w:val="0060173F"/>
    <w:rsid w:val="00602172"/>
    <w:rsid w:val="006057FF"/>
    <w:rsid w:val="00616221"/>
    <w:rsid w:val="00621186"/>
    <w:rsid w:val="0063042C"/>
    <w:rsid w:val="00632128"/>
    <w:rsid w:val="00634A6D"/>
    <w:rsid w:val="0064258D"/>
    <w:rsid w:val="00647339"/>
    <w:rsid w:val="00651DC3"/>
    <w:rsid w:val="00656AA0"/>
    <w:rsid w:val="006579DB"/>
    <w:rsid w:val="006655E7"/>
    <w:rsid w:val="006709F8"/>
    <w:rsid w:val="006732CE"/>
    <w:rsid w:val="00676EC0"/>
    <w:rsid w:val="00681482"/>
    <w:rsid w:val="0068568C"/>
    <w:rsid w:val="006863EF"/>
    <w:rsid w:val="00692DAD"/>
    <w:rsid w:val="006B3ACB"/>
    <w:rsid w:val="006B71FA"/>
    <w:rsid w:val="006B7AFC"/>
    <w:rsid w:val="006B7E43"/>
    <w:rsid w:val="006C323C"/>
    <w:rsid w:val="006D20C1"/>
    <w:rsid w:val="006E00C0"/>
    <w:rsid w:val="006E35CB"/>
    <w:rsid w:val="006E5C12"/>
    <w:rsid w:val="006F07F1"/>
    <w:rsid w:val="006F5AB1"/>
    <w:rsid w:val="00703067"/>
    <w:rsid w:val="007257BE"/>
    <w:rsid w:val="007262C2"/>
    <w:rsid w:val="00731327"/>
    <w:rsid w:val="00732EB6"/>
    <w:rsid w:val="007409AE"/>
    <w:rsid w:val="0074483C"/>
    <w:rsid w:val="00746055"/>
    <w:rsid w:val="00747962"/>
    <w:rsid w:val="00747F8D"/>
    <w:rsid w:val="00752709"/>
    <w:rsid w:val="0076443F"/>
    <w:rsid w:val="0077024F"/>
    <w:rsid w:val="00771135"/>
    <w:rsid w:val="00781403"/>
    <w:rsid w:val="00782076"/>
    <w:rsid w:val="007857D7"/>
    <w:rsid w:val="007A2B53"/>
    <w:rsid w:val="007A2E1D"/>
    <w:rsid w:val="007A5116"/>
    <w:rsid w:val="007A69AA"/>
    <w:rsid w:val="007A7049"/>
    <w:rsid w:val="007B093F"/>
    <w:rsid w:val="007B15CC"/>
    <w:rsid w:val="007B1BC1"/>
    <w:rsid w:val="007C156B"/>
    <w:rsid w:val="007C29C1"/>
    <w:rsid w:val="007C30F9"/>
    <w:rsid w:val="007C3F16"/>
    <w:rsid w:val="007D1A46"/>
    <w:rsid w:val="007D2EE1"/>
    <w:rsid w:val="007D719A"/>
    <w:rsid w:val="007E3597"/>
    <w:rsid w:val="007F2FFC"/>
    <w:rsid w:val="00806732"/>
    <w:rsid w:val="0082308B"/>
    <w:rsid w:val="008243B9"/>
    <w:rsid w:val="00826828"/>
    <w:rsid w:val="008343C0"/>
    <w:rsid w:val="00837905"/>
    <w:rsid w:val="0084059C"/>
    <w:rsid w:val="00851FFB"/>
    <w:rsid w:val="008534A0"/>
    <w:rsid w:val="00853B63"/>
    <w:rsid w:val="00855EFF"/>
    <w:rsid w:val="00861C5B"/>
    <w:rsid w:val="0089370D"/>
    <w:rsid w:val="008A1A56"/>
    <w:rsid w:val="008B2AE2"/>
    <w:rsid w:val="008B632A"/>
    <w:rsid w:val="008D0454"/>
    <w:rsid w:val="008D286C"/>
    <w:rsid w:val="008E3CB1"/>
    <w:rsid w:val="008E3FAB"/>
    <w:rsid w:val="008E77E7"/>
    <w:rsid w:val="008F045C"/>
    <w:rsid w:val="008F6B05"/>
    <w:rsid w:val="009123CD"/>
    <w:rsid w:val="00927F91"/>
    <w:rsid w:val="00933F22"/>
    <w:rsid w:val="0094141A"/>
    <w:rsid w:val="009414BA"/>
    <w:rsid w:val="009455B1"/>
    <w:rsid w:val="00945864"/>
    <w:rsid w:val="00957152"/>
    <w:rsid w:val="009667E8"/>
    <w:rsid w:val="00973051"/>
    <w:rsid w:val="00975EA2"/>
    <w:rsid w:val="00983748"/>
    <w:rsid w:val="0098412E"/>
    <w:rsid w:val="00997A40"/>
    <w:rsid w:val="009A78D5"/>
    <w:rsid w:val="009B4119"/>
    <w:rsid w:val="009B7BB6"/>
    <w:rsid w:val="009B7C04"/>
    <w:rsid w:val="009C408B"/>
    <w:rsid w:val="009C47CF"/>
    <w:rsid w:val="009D63AE"/>
    <w:rsid w:val="009E0C25"/>
    <w:rsid w:val="009E2880"/>
    <w:rsid w:val="009F0239"/>
    <w:rsid w:val="009F1957"/>
    <w:rsid w:val="009F28B6"/>
    <w:rsid w:val="009F4B33"/>
    <w:rsid w:val="00A00CFF"/>
    <w:rsid w:val="00A02470"/>
    <w:rsid w:val="00A072D2"/>
    <w:rsid w:val="00A07953"/>
    <w:rsid w:val="00A13076"/>
    <w:rsid w:val="00A14778"/>
    <w:rsid w:val="00A15B1D"/>
    <w:rsid w:val="00A161BA"/>
    <w:rsid w:val="00A1681A"/>
    <w:rsid w:val="00A20488"/>
    <w:rsid w:val="00A24421"/>
    <w:rsid w:val="00A27680"/>
    <w:rsid w:val="00A27A07"/>
    <w:rsid w:val="00A30F61"/>
    <w:rsid w:val="00A4710F"/>
    <w:rsid w:val="00A53DDB"/>
    <w:rsid w:val="00A54949"/>
    <w:rsid w:val="00A65EC4"/>
    <w:rsid w:val="00A6738C"/>
    <w:rsid w:val="00A72385"/>
    <w:rsid w:val="00A724A6"/>
    <w:rsid w:val="00A74BEE"/>
    <w:rsid w:val="00A81163"/>
    <w:rsid w:val="00A82B3B"/>
    <w:rsid w:val="00A84955"/>
    <w:rsid w:val="00A949AF"/>
    <w:rsid w:val="00A962CA"/>
    <w:rsid w:val="00AA11EB"/>
    <w:rsid w:val="00AB103A"/>
    <w:rsid w:val="00AB31B9"/>
    <w:rsid w:val="00AB5CB7"/>
    <w:rsid w:val="00AC2341"/>
    <w:rsid w:val="00AC67E6"/>
    <w:rsid w:val="00AC76B9"/>
    <w:rsid w:val="00AE24DC"/>
    <w:rsid w:val="00AE28D7"/>
    <w:rsid w:val="00AE68CD"/>
    <w:rsid w:val="00AE7C23"/>
    <w:rsid w:val="00AF088D"/>
    <w:rsid w:val="00AF0CD5"/>
    <w:rsid w:val="00AF2C1D"/>
    <w:rsid w:val="00AF6159"/>
    <w:rsid w:val="00AF65FE"/>
    <w:rsid w:val="00B0082D"/>
    <w:rsid w:val="00B01CE9"/>
    <w:rsid w:val="00B1520B"/>
    <w:rsid w:val="00B15491"/>
    <w:rsid w:val="00B241EE"/>
    <w:rsid w:val="00B24730"/>
    <w:rsid w:val="00B24EA9"/>
    <w:rsid w:val="00B314EB"/>
    <w:rsid w:val="00B316C4"/>
    <w:rsid w:val="00B31FC7"/>
    <w:rsid w:val="00B33240"/>
    <w:rsid w:val="00B34FF7"/>
    <w:rsid w:val="00B42187"/>
    <w:rsid w:val="00B44C2A"/>
    <w:rsid w:val="00B53B13"/>
    <w:rsid w:val="00B564BF"/>
    <w:rsid w:val="00B631B6"/>
    <w:rsid w:val="00B7654D"/>
    <w:rsid w:val="00B81116"/>
    <w:rsid w:val="00B820A6"/>
    <w:rsid w:val="00B836AB"/>
    <w:rsid w:val="00B921F9"/>
    <w:rsid w:val="00B94DD7"/>
    <w:rsid w:val="00B96826"/>
    <w:rsid w:val="00B96A47"/>
    <w:rsid w:val="00BA1202"/>
    <w:rsid w:val="00BA1E5F"/>
    <w:rsid w:val="00BA5C4E"/>
    <w:rsid w:val="00BA75EF"/>
    <w:rsid w:val="00BB26CB"/>
    <w:rsid w:val="00BC0CD2"/>
    <w:rsid w:val="00BC210F"/>
    <w:rsid w:val="00BC248E"/>
    <w:rsid w:val="00BD0881"/>
    <w:rsid w:val="00BE182C"/>
    <w:rsid w:val="00BE7229"/>
    <w:rsid w:val="00BF3922"/>
    <w:rsid w:val="00C07D57"/>
    <w:rsid w:val="00C16FCF"/>
    <w:rsid w:val="00C20F07"/>
    <w:rsid w:val="00C21FB6"/>
    <w:rsid w:val="00C27D9C"/>
    <w:rsid w:val="00C34525"/>
    <w:rsid w:val="00C348AE"/>
    <w:rsid w:val="00C3565B"/>
    <w:rsid w:val="00C4456E"/>
    <w:rsid w:val="00C46E5B"/>
    <w:rsid w:val="00C5191C"/>
    <w:rsid w:val="00C51AC1"/>
    <w:rsid w:val="00C61208"/>
    <w:rsid w:val="00C630E5"/>
    <w:rsid w:val="00C6735E"/>
    <w:rsid w:val="00C67E07"/>
    <w:rsid w:val="00C70AF9"/>
    <w:rsid w:val="00C8186A"/>
    <w:rsid w:val="00C83139"/>
    <w:rsid w:val="00C83C45"/>
    <w:rsid w:val="00C854EA"/>
    <w:rsid w:val="00C95E95"/>
    <w:rsid w:val="00CA02D7"/>
    <w:rsid w:val="00CA2B7B"/>
    <w:rsid w:val="00CB0F84"/>
    <w:rsid w:val="00CB277E"/>
    <w:rsid w:val="00CB2878"/>
    <w:rsid w:val="00CC3D92"/>
    <w:rsid w:val="00CC5004"/>
    <w:rsid w:val="00CD6F83"/>
    <w:rsid w:val="00CD781C"/>
    <w:rsid w:val="00CE596C"/>
    <w:rsid w:val="00CF1697"/>
    <w:rsid w:val="00CF33E4"/>
    <w:rsid w:val="00CF5E79"/>
    <w:rsid w:val="00CF6126"/>
    <w:rsid w:val="00D04D2F"/>
    <w:rsid w:val="00D1003B"/>
    <w:rsid w:val="00D2076A"/>
    <w:rsid w:val="00D21240"/>
    <w:rsid w:val="00D24093"/>
    <w:rsid w:val="00D35111"/>
    <w:rsid w:val="00D41B16"/>
    <w:rsid w:val="00D45D7B"/>
    <w:rsid w:val="00D53AE7"/>
    <w:rsid w:val="00D61828"/>
    <w:rsid w:val="00D676E5"/>
    <w:rsid w:val="00D71175"/>
    <w:rsid w:val="00D736A7"/>
    <w:rsid w:val="00D81835"/>
    <w:rsid w:val="00D82A19"/>
    <w:rsid w:val="00D82B38"/>
    <w:rsid w:val="00D83F6F"/>
    <w:rsid w:val="00D84CC0"/>
    <w:rsid w:val="00D9605D"/>
    <w:rsid w:val="00DA1773"/>
    <w:rsid w:val="00DA27C7"/>
    <w:rsid w:val="00DB17A7"/>
    <w:rsid w:val="00DB3C4F"/>
    <w:rsid w:val="00DC50EC"/>
    <w:rsid w:val="00DC6B3E"/>
    <w:rsid w:val="00DD1908"/>
    <w:rsid w:val="00DD3B08"/>
    <w:rsid w:val="00DE575A"/>
    <w:rsid w:val="00DE65E4"/>
    <w:rsid w:val="00DF42E7"/>
    <w:rsid w:val="00DF5192"/>
    <w:rsid w:val="00DF568F"/>
    <w:rsid w:val="00DF60F1"/>
    <w:rsid w:val="00DF7DC1"/>
    <w:rsid w:val="00E00001"/>
    <w:rsid w:val="00E05345"/>
    <w:rsid w:val="00E06E3F"/>
    <w:rsid w:val="00E20A92"/>
    <w:rsid w:val="00E2183E"/>
    <w:rsid w:val="00E315D1"/>
    <w:rsid w:val="00E34C75"/>
    <w:rsid w:val="00E40E01"/>
    <w:rsid w:val="00E411B0"/>
    <w:rsid w:val="00E432BE"/>
    <w:rsid w:val="00E447D1"/>
    <w:rsid w:val="00E521D9"/>
    <w:rsid w:val="00E550CA"/>
    <w:rsid w:val="00E55CFE"/>
    <w:rsid w:val="00E63224"/>
    <w:rsid w:val="00E64304"/>
    <w:rsid w:val="00E65D35"/>
    <w:rsid w:val="00E70619"/>
    <w:rsid w:val="00E70EDF"/>
    <w:rsid w:val="00E71AE6"/>
    <w:rsid w:val="00E74B60"/>
    <w:rsid w:val="00E7599D"/>
    <w:rsid w:val="00E804D0"/>
    <w:rsid w:val="00E81F79"/>
    <w:rsid w:val="00E839D4"/>
    <w:rsid w:val="00E856EF"/>
    <w:rsid w:val="00E924FF"/>
    <w:rsid w:val="00E95ED3"/>
    <w:rsid w:val="00EA41D4"/>
    <w:rsid w:val="00EB1BA8"/>
    <w:rsid w:val="00EC1E50"/>
    <w:rsid w:val="00EC7B29"/>
    <w:rsid w:val="00ED03C0"/>
    <w:rsid w:val="00EE4766"/>
    <w:rsid w:val="00EE63DA"/>
    <w:rsid w:val="00EE7EE3"/>
    <w:rsid w:val="00EF0B8E"/>
    <w:rsid w:val="00EF40AC"/>
    <w:rsid w:val="00EF6579"/>
    <w:rsid w:val="00F102E4"/>
    <w:rsid w:val="00F10A99"/>
    <w:rsid w:val="00F17279"/>
    <w:rsid w:val="00F23000"/>
    <w:rsid w:val="00F25BD1"/>
    <w:rsid w:val="00F3430B"/>
    <w:rsid w:val="00F40317"/>
    <w:rsid w:val="00F52376"/>
    <w:rsid w:val="00F52831"/>
    <w:rsid w:val="00F54119"/>
    <w:rsid w:val="00F54449"/>
    <w:rsid w:val="00F54F7D"/>
    <w:rsid w:val="00F60B58"/>
    <w:rsid w:val="00F628DD"/>
    <w:rsid w:val="00F631FE"/>
    <w:rsid w:val="00F84634"/>
    <w:rsid w:val="00FA0CE9"/>
    <w:rsid w:val="00FA1FAC"/>
    <w:rsid w:val="00FA2966"/>
    <w:rsid w:val="00FA2C92"/>
    <w:rsid w:val="00FB5922"/>
    <w:rsid w:val="00FB5D3D"/>
    <w:rsid w:val="00FB7FC3"/>
    <w:rsid w:val="00FC01F7"/>
    <w:rsid w:val="00FC24CB"/>
    <w:rsid w:val="00FC7355"/>
    <w:rsid w:val="00FD4D25"/>
    <w:rsid w:val="00FE0556"/>
    <w:rsid w:val="00FE28D1"/>
    <w:rsid w:val="00FE7279"/>
    <w:rsid w:val="00FE7B29"/>
    <w:rsid w:val="00FF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40"/>
    <w:rPr>
      <w:rFonts w:ascii="Calibri" w:eastAsia="Calibri" w:hAnsi="Calibri" w:cs="Times New Roman"/>
    </w:rPr>
  </w:style>
  <w:style w:type="paragraph" w:styleId="1">
    <w:name w:val="heading 1"/>
    <w:basedOn w:val="a"/>
    <w:next w:val="a"/>
    <w:link w:val="10"/>
    <w:uiPriority w:val="9"/>
    <w:qFormat/>
    <w:rsid w:val="00F52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2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B33240"/>
    <w:pPr>
      <w:keepNext/>
      <w:tabs>
        <w:tab w:val="left" w:pos="3210"/>
        <w:tab w:val="left" w:pos="3960"/>
      </w:tabs>
      <w:spacing w:after="0" w:line="240" w:lineRule="auto"/>
      <w:jc w:val="center"/>
      <w:outlineLvl w:val="4"/>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33240"/>
    <w:rPr>
      <w:rFonts w:ascii="Times New Roman" w:eastAsia="Times New Roman" w:hAnsi="Times New Roman" w:cs="Times New Roman"/>
      <w:sz w:val="28"/>
      <w:szCs w:val="24"/>
      <w:lang w:eastAsia="ru-RU"/>
    </w:rPr>
  </w:style>
  <w:style w:type="paragraph" w:styleId="a3">
    <w:name w:val="No Spacing"/>
    <w:qFormat/>
    <w:rsid w:val="00B33240"/>
    <w:pPr>
      <w:spacing w:after="0" w:line="240" w:lineRule="auto"/>
    </w:pPr>
    <w:rPr>
      <w:rFonts w:ascii="Calibri" w:eastAsia="Calibri" w:hAnsi="Calibri" w:cs="Times New Roman"/>
    </w:rPr>
  </w:style>
  <w:style w:type="paragraph" w:styleId="a4">
    <w:name w:val="List Paragraph"/>
    <w:basedOn w:val="a"/>
    <w:link w:val="a5"/>
    <w:uiPriority w:val="34"/>
    <w:qFormat/>
    <w:rsid w:val="00B33240"/>
    <w:pPr>
      <w:suppressAutoHyphens/>
      <w:ind w:left="720"/>
    </w:pPr>
    <w:rPr>
      <w:lang w:eastAsia="ar-SA"/>
    </w:rPr>
  </w:style>
  <w:style w:type="paragraph" w:customStyle="1" w:styleId="31">
    <w:name w:val="Основной текст с отступом 31"/>
    <w:basedOn w:val="a"/>
    <w:rsid w:val="00B33240"/>
    <w:pPr>
      <w:suppressAutoHyphens/>
      <w:spacing w:before="60" w:after="0" w:line="252" w:lineRule="auto"/>
      <w:ind w:firstLine="567"/>
      <w:jc w:val="both"/>
    </w:pPr>
    <w:rPr>
      <w:rFonts w:ascii="Times New Roman" w:eastAsia="Times New Roman" w:hAnsi="Times New Roman"/>
      <w:sz w:val="28"/>
      <w:szCs w:val="20"/>
      <w:lang w:eastAsia="ar-SA"/>
    </w:rPr>
  </w:style>
  <w:style w:type="paragraph" w:styleId="a6">
    <w:name w:val="Title"/>
    <w:basedOn w:val="a"/>
    <w:next w:val="a7"/>
    <w:link w:val="a8"/>
    <w:qFormat/>
    <w:rsid w:val="00B33240"/>
    <w:pPr>
      <w:suppressAutoHyphens/>
      <w:spacing w:after="0" w:line="240" w:lineRule="auto"/>
      <w:jc w:val="center"/>
    </w:pPr>
    <w:rPr>
      <w:rFonts w:ascii="Times New Roman" w:eastAsia="Times New Roman" w:hAnsi="Times New Roman"/>
      <w:b/>
      <w:bCs/>
      <w:sz w:val="28"/>
      <w:szCs w:val="28"/>
      <w:lang w:eastAsia="ar-SA"/>
    </w:rPr>
  </w:style>
  <w:style w:type="character" w:customStyle="1" w:styleId="a8">
    <w:name w:val="Название Знак"/>
    <w:basedOn w:val="a0"/>
    <w:link w:val="a6"/>
    <w:rsid w:val="00B33240"/>
    <w:rPr>
      <w:rFonts w:ascii="Times New Roman" w:eastAsia="Times New Roman" w:hAnsi="Times New Roman" w:cs="Times New Roman"/>
      <w:b/>
      <w:bCs/>
      <w:sz w:val="28"/>
      <w:szCs w:val="28"/>
      <w:lang w:eastAsia="ar-SA"/>
    </w:rPr>
  </w:style>
  <w:style w:type="paragraph" w:styleId="a7">
    <w:name w:val="Subtitle"/>
    <w:basedOn w:val="a"/>
    <w:next w:val="a"/>
    <w:link w:val="a9"/>
    <w:uiPriority w:val="11"/>
    <w:qFormat/>
    <w:rsid w:val="00B332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B33240"/>
    <w:rPr>
      <w:rFonts w:asciiTheme="majorHAnsi" w:eastAsiaTheme="majorEastAsia" w:hAnsiTheme="majorHAnsi" w:cstheme="majorBidi"/>
      <w:i/>
      <w:iCs/>
      <w:color w:val="4F81BD" w:themeColor="accent1"/>
      <w:spacing w:val="15"/>
      <w:sz w:val="24"/>
      <w:szCs w:val="24"/>
    </w:rPr>
  </w:style>
  <w:style w:type="paragraph" w:styleId="aa">
    <w:name w:val="Body Text"/>
    <w:basedOn w:val="a"/>
    <w:link w:val="ab"/>
    <w:uiPriority w:val="99"/>
    <w:unhideWhenUsed/>
    <w:rsid w:val="00E2183E"/>
    <w:pPr>
      <w:spacing w:after="120"/>
    </w:pPr>
  </w:style>
  <w:style w:type="character" w:customStyle="1" w:styleId="ab">
    <w:name w:val="Основной текст Знак"/>
    <w:basedOn w:val="a0"/>
    <w:link w:val="aa"/>
    <w:uiPriority w:val="99"/>
    <w:rsid w:val="00E2183E"/>
    <w:rPr>
      <w:rFonts w:ascii="Calibri" w:eastAsia="Calibri" w:hAnsi="Calibri" w:cs="Times New Roman"/>
    </w:rPr>
  </w:style>
  <w:style w:type="paragraph" w:customStyle="1" w:styleId="Default">
    <w:name w:val="Default"/>
    <w:rsid w:val="00E2183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c">
    <w:name w:val="header"/>
    <w:basedOn w:val="a"/>
    <w:link w:val="ad"/>
    <w:uiPriority w:val="99"/>
    <w:unhideWhenUsed/>
    <w:rsid w:val="00997A4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97A40"/>
    <w:rPr>
      <w:rFonts w:ascii="Calibri" w:eastAsia="Calibri" w:hAnsi="Calibri" w:cs="Times New Roman"/>
    </w:rPr>
  </w:style>
  <w:style w:type="paragraph" w:styleId="ae">
    <w:name w:val="footer"/>
    <w:basedOn w:val="a"/>
    <w:link w:val="af"/>
    <w:uiPriority w:val="99"/>
    <w:unhideWhenUsed/>
    <w:rsid w:val="00997A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7A40"/>
    <w:rPr>
      <w:rFonts w:ascii="Calibri" w:eastAsia="Calibri" w:hAnsi="Calibri" w:cs="Times New Roman"/>
    </w:rPr>
  </w:style>
  <w:style w:type="paragraph" w:styleId="HTML">
    <w:name w:val="HTML Preformatted"/>
    <w:basedOn w:val="a"/>
    <w:link w:val="HTML0"/>
    <w:rsid w:val="0033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7ED6"/>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765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7654D"/>
    <w:rPr>
      <w:rFonts w:ascii="Tahoma" w:eastAsia="Calibri" w:hAnsi="Tahoma" w:cs="Tahoma"/>
      <w:sz w:val="16"/>
      <w:szCs w:val="16"/>
    </w:rPr>
  </w:style>
  <w:style w:type="character" w:customStyle="1" w:styleId="10">
    <w:name w:val="Заголовок 1 Знак"/>
    <w:basedOn w:val="a0"/>
    <w:link w:val="1"/>
    <w:uiPriority w:val="9"/>
    <w:rsid w:val="00F523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52376"/>
    <w:rPr>
      <w:rFonts w:asciiTheme="majorHAnsi" w:eastAsiaTheme="majorEastAsia" w:hAnsiTheme="majorHAnsi" w:cstheme="majorBidi"/>
      <w:b/>
      <w:bCs/>
      <w:color w:val="4F81BD" w:themeColor="accent1"/>
      <w:sz w:val="26"/>
      <w:szCs w:val="26"/>
    </w:rPr>
  </w:style>
  <w:style w:type="character" w:styleId="af2">
    <w:name w:val="Hyperlink"/>
    <w:uiPriority w:val="99"/>
    <w:rsid w:val="009414BA"/>
    <w:rPr>
      <w:color w:val="0000FF"/>
      <w:u w:val="single"/>
    </w:rPr>
  </w:style>
  <w:style w:type="character" w:customStyle="1" w:styleId="a5">
    <w:name w:val="Абзац списка Знак"/>
    <w:link w:val="a4"/>
    <w:uiPriority w:val="34"/>
    <w:locked/>
    <w:rsid w:val="009414BA"/>
    <w:rPr>
      <w:rFonts w:ascii="Calibri" w:eastAsia="Calibri" w:hAnsi="Calibri" w:cs="Times New Roman"/>
      <w:lang w:eastAsia="ar-SA"/>
    </w:rPr>
  </w:style>
  <w:style w:type="character" w:styleId="af3">
    <w:name w:val="FollowedHyperlink"/>
    <w:basedOn w:val="a0"/>
    <w:uiPriority w:val="99"/>
    <w:semiHidden/>
    <w:unhideWhenUsed/>
    <w:rsid w:val="009414BA"/>
    <w:rPr>
      <w:color w:val="800080" w:themeColor="followedHyperlink"/>
      <w:u w:val="single"/>
    </w:rPr>
  </w:style>
  <w:style w:type="character" w:customStyle="1" w:styleId="FontStyle92">
    <w:name w:val="Font Style92"/>
    <w:uiPriority w:val="99"/>
    <w:rsid w:val="00474650"/>
    <w:rPr>
      <w:rFonts w:ascii="Times New Roman" w:hAnsi="Times New Roman" w:cs="Times New Roman"/>
      <w:sz w:val="18"/>
      <w:szCs w:val="18"/>
    </w:rPr>
  </w:style>
  <w:style w:type="paragraph" w:styleId="af4">
    <w:name w:val="Normal (Web)"/>
    <w:basedOn w:val="a"/>
    <w:uiPriority w:val="99"/>
    <w:rsid w:val="00D41B1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81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3127/start/" TargetMode="External"/><Relationship Id="rId117" Type="http://schemas.openxmlformats.org/officeDocument/2006/relationships/hyperlink" Target="https://iu.ru/video-lessons/c27a80cf-3bf6-4b50-991a-079c0479c01d" TargetMode="External"/><Relationship Id="rId21" Type="http://schemas.openxmlformats.org/officeDocument/2006/relationships/hyperlink" Target="https://www.yaklass.ru/Account/Login" TargetMode="External"/><Relationship Id="rId42" Type="http://schemas.openxmlformats.org/officeDocument/2006/relationships/hyperlink" Target="https://resh.edu.ru/subject/lesson/2976/start/" TargetMode="External"/><Relationship Id="rId47" Type="http://schemas.openxmlformats.org/officeDocument/2006/relationships/hyperlink" Target="https://resh.edu.ru/subject/lesson/4721/start/" TargetMode="External"/><Relationship Id="rId63" Type="http://schemas.openxmlformats.org/officeDocument/2006/relationships/hyperlink" Target="https://iu.ru/video-lessons/a1ba3a48-d309-43c3-8bc4-8b6740a015cd" TargetMode="External"/><Relationship Id="rId68" Type="http://schemas.openxmlformats.org/officeDocument/2006/relationships/hyperlink" Target="https://iu.ru/video-lessons/7c2f6438-3ae6-46f2-886a-1984dbdcdee8" TargetMode="External"/><Relationship Id="rId84" Type="http://schemas.openxmlformats.org/officeDocument/2006/relationships/hyperlink" Target="https://iu.ru/video-lessons/d416e6ac-a5be-46c1-95a9-b3295d67466c" TargetMode="External"/><Relationship Id="rId89" Type="http://schemas.openxmlformats.org/officeDocument/2006/relationships/hyperlink" Target="https://resh.edu.ru/subject/lesson/3013/start/" TargetMode="External"/><Relationship Id="rId112" Type="http://schemas.openxmlformats.org/officeDocument/2006/relationships/hyperlink" Target="https://iu.ru/video-lessons/2f032701-7984-4962-8638-eb618ed30ced" TargetMode="External"/><Relationship Id="rId133" Type="http://schemas.openxmlformats.org/officeDocument/2006/relationships/hyperlink" Target="https://resh.edu.ru/subject/lesson/2994/start/" TargetMode="External"/><Relationship Id="rId138" Type="http://schemas.openxmlformats.org/officeDocument/2006/relationships/hyperlink" Target="https://resh.edu.ru/subject/lesson/2993/start/" TargetMode="External"/><Relationship Id="rId16" Type="http://schemas.openxmlformats.org/officeDocument/2006/relationships/hyperlink" Target="https://iu.ru/video-lessons?predmet=fizika&amp;klass=9_klass&amp;stranitsa=2" TargetMode="External"/><Relationship Id="rId107" Type="http://schemas.openxmlformats.org/officeDocument/2006/relationships/hyperlink" Target="https://resh.edu.ru/subject/lesson/3010/start/" TargetMode="External"/><Relationship Id="rId11" Type="http://schemas.openxmlformats.org/officeDocument/2006/relationships/hyperlink" Target="https://home-school.interneturok.ru" TargetMode="External"/><Relationship Id="rId32" Type="http://schemas.openxmlformats.org/officeDocument/2006/relationships/hyperlink" Target="https://resh.edu.ru/subject/lesson/3721/start/" TargetMode="External"/><Relationship Id="rId37" Type="http://schemas.openxmlformats.org/officeDocument/2006/relationships/hyperlink" Target="https://iu.ru/video-lessons/fddf353e-25bb-476e-8734-6ce93186741f" TargetMode="External"/><Relationship Id="rId53" Type="http://schemas.openxmlformats.org/officeDocument/2006/relationships/hyperlink" Target="https://resh.edu.ru/subject/lesson/4718/start/" TargetMode="External"/><Relationship Id="rId58" Type="http://schemas.openxmlformats.org/officeDocument/2006/relationships/hyperlink" Target="https://iu.ru/video-lessons/cdcd9cd7-ba30-4e1c-8545-54ab4612405f" TargetMode="External"/><Relationship Id="rId74" Type="http://schemas.openxmlformats.org/officeDocument/2006/relationships/hyperlink" Target="https://iu.ru/video-lessons/bfe74fd8-8200-41ea-9931-5038a80db789" TargetMode="External"/><Relationship Id="rId79" Type="http://schemas.openxmlformats.org/officeDocument/2006/relationships/hyperlink" Target="https://iu.ru/video-lessons/c0bc8a57-bf73-4f8e-b1e0-ad6841680a5b" TargetMode="External"/><Relationship Id="rId102" Type="http://schemas.openxmlformats.org/officeDocument/2006/relationships/hyperlink" Target="https://resh.edu.ru/subject/lesson/5905/start/" TargetMode="External"/><Relationship Id="rId123" Type="http://schemas.openxmlformats.org/officeDocument/2006/relationships/hyperlink" Target="https://resh.edu.ru/subject/lesson/2581/start/" TargetMode="External"/><Relationship Id="rId128" Type="http://schemas.openxmlformats.org/officeDocument/2006/relationships/hyperlink" Target="https://resh.edu.ru/subject/lesson/2997/start/"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iu.ru/video-lessons/1d0aa3ac-be4d-4be3-8556-fa0c961651b7" TargetMode="External"/><Relationship Id="rId95" Type="http://schemas.openxmlformats.org/officeDocument/2006/relationships/hyperlink" Target="https://resh.edu.ru/subject/lesson/3012/start/" TargetMode="External"/><Relationship Id="rId22" Type="http://schemas.openxmlformats.org/officeDocument/2006/relationships/hyperlink" Target="https://resh.edu.ru/subject/28/" TargetMode="External"/><Relationship Id="rId27" Type="http://schemas.openxmlformats.org/officeDocument/2006/relationships/hyperlink" Target="https://iu.ru/video-lessons/bd62466b-4e20-4170-b1fb-05313c4a408e" TargetMode="External"/><Relationship Id="rId43" Type="http://schemas.openxmlformats.org/officeDocument/2006/relationships/hyperlink" Target="https://iu.ru/video-lessons/36b6ad36-e3bf-4cc0-9dea-435a7d8b2bbf" TargetMode="External"/><Relationship Id="rId48" Type="http://schemas.openxmlformats.org/officeDocument/2006/relationships/hyperlink" Target="https://iu.ru/video-lessons/80761c22-ce7d-4689-aad3-4e7c8833eb6e" TargetMode="External"/><Relationship Id="rId64" Type="http://schemas.openxmlformats.org/officeDocument/2006/relationships/hyperlink" Target="https://resh.edu.ru/subject/lesson/1542/start/" TargetMode="External"/><Relationship Id="rId69" Type="http://schemas.openxmlformats.org/officeDocument/2006/relationships/hyperlink" Target="https://resh.edu.ru/subject/lesson/2975/start/" TargetMode="External"/><Relationship Id="rId113" Type="http://schemas.openxmlformats.org/officeDocument/2006/relationships/hyperlink" Target="https://iu.ru/video-lessons/270db0ed-2f8d-4377-822e-2fb2fadcd6a7" TargetMode="External"/><Relationship Id="rId118" Type="http://schemas.openxmlformats.org/officeDocument/2006/relationships/hyperlink" Target="https://iu.ru/video-lessons/8499c2da-3948-485c-8739-5df13ff72317" TargetMode="External"/><Relationship Id="rId134" Type="http://schemas.openxmlformats.org/officeDocument/2006/relationships/hyperlink" Target="https://iu.ru/video-lessons/1cd80837-db78-4424-b2fa-aeb0e425392d" TargetMode="External"/><Relationship Id="rId139" Type="http://schemas.openxmlformats.org/officeDocument/2006/relationships/hyperlink" Target="https://resh.edu.ru/subject/lesson/2580/start/" TargetMode="External"/><Relationship Id="rId80" Type="http://schemas.openxmlformats.org/officeDocument/2006/relationships/hyperlink" Target="https://iu.ru/video-lessons/d81c3da9-7916-4ace-8c4a-ea6613836370" TargetMode="External"/><Relationship Id="rId85" Type="http://schemas.openxmlformats.org/officeDocument/2006/relationships/hyperlink" Target="https://resh.edu.ru/subject/lesson/3016/start/" TargetMode="External"/><Relationship Id="rId3" Type="http://schemas.openxmlformats.org/officeDocument/2006/relationships/styles" Target="styles.xml"/><Relationship Id="rId12" Type="http://schemas.openxmlformats.org/officeDocument/2006/relationships/hyperlink" Target="https://www.yaklass.ru/" TargetMode="External"/><Relationship Id="rId17" Type="http://schemas.openxmlformats.org/officeDocument/2006/relationships/hyperlink" Target="https://iu.ru/video-lessons?predmet=fizika&amp;klass=9_klass&amp;stranitsa=2" TargetMode="External"/><Relationship Id="rId25" Type="http://schemas.openxmlformats.org/officeDocument/2006/relationships/hyperlink" Target="https://iu.ru/video-lessons/6eb23164-cede-4464-90c6-9d53ac3c78e5" TargetMode="External"/><Relationship Id="rId33" Type="http://schemas.openxmlformats.org/officeDocument/2006/relationships/hyperlink" Target="https://resh.edu.ru/subject/lesson/3128/start/" TargetMode="External"/><Relationship Id="rId38" Type="http://schemas.openxmlformats.org/officeDocument/2006/relationships/hyperlink" Target="https://resh.edu.ru/subject/lesson/3129/start/" TargetMode="External"/><Relationship Id="rId46" Type="http://schemas.openxmlformats.org/officeDocument/2006/relationships/hyperlink" Target="https://resh.edu.ru/subject/lesson/4717/start/" TargetMode="External"/><Relationship Id="rId59" Type="http://schemas.openxmlformats.org/officeDocument/2006/relationships/hyperlink" Target="https://resh.edu.ru/subject/lesson/3022/start/" TargetMode="External"/><Relationship Id="rId67" Type="http://schemas.openxmlformats.org/officeDocument/2006/relationships/hyperlink" Target="https://resh.edu.ru/subject/lesson/6290/start/" TargetMode="External"/><Relationship Id="rId103" Type="http://schemas.openxmlformats.org/officeDocument/2006/relationships/hyperlink" Target="https://iu.ru/video-lessons/c3b5efc3-6122-4f45-8714-50224ab668af" TargetMode="External"/><Relationship Id="rId108" Type="http://schemas.openxmlformats.org/officeDocument/2006/relationships/hyperlink" Target="https://resh.edu.ru/subject/lesson/3008/start/" TargetMode="External"/><Relationship Id="rId116" Type="http://schemas.openxmlformats.org/officeDocument/2006/relationships/hyperlink" Target="https://resh.edu.ru/subject/lesson/3000/start/" TargetMode="External"/><Relationship Id="rId124" Type="http://schemas.openxmlformats.org/officeDocument/2006/relationships/hyperlink" Target="https://resh.edu.ru/subject/lesson/2990/start/" TargetMode="External"/><Relationship Id="rId129" Type="http://schemas.openxmlformats.org/officeDocument/2006/relationships/hyperlink" Target="https://iu.ru/video-lessons/f18cb706-9914-4797-8e95-05f7c22e9206" TargetMode="External"/><Relationship Id="rId137" Type="http://schemas.openxmlformats.org/officeDocument/2006/relationships/hyperlink" Target="https://iu.ru/video-lessons/4c5583ea-ae20-48bc-a205-14274902e926" TargetMode="External"/><Relationship Id="rId20" Type="http://schemas.openxmlformats.org/officeDocument/2006/relationships/hyperlink" Target="https://resh.edu.ru/subject/28/" TargetMode="External"/><Relationship Id="rId41" Type="http://schemas.openxmlformats.org/officeDocument/2006/relationships/hyperlink" Target="https://iu.ru/video-lessons/9a159783-6f1b-4cf4-97ce-b2baeacb9ff0" TargetMode="External"/><Relationship Id="rId54" Type="http://schemas.openxmlformats.org/officeDocument/2006/relationships/hyperlink" Target="https://iu.ru/video-lessons/41640ee1-a520-4e69-b650-356e836500dc" TargetMode="External"/><Relationship Id="rId62" Type="http://schemas.openxmlformats.org/officeDocument/2006/relationships/hyperlink" Target="https://resh.edu.ru/subject/lesson/5895/start/" TargetMode="External"/><Relationship Id="rId70" Type="http://schemas.openxmlformats.org/officeDocument/2006/relationships/hyperlink" Target="https://resh.edu.ru/subject/lesson/3020/start/" TargetMode="External"/><Relationship Id="rId75" Type="http://schemas.openxmlformats.org/officeDocument/2006/relationships/hyperlink" Target="https://resh.edu.ru/subject/lesson/3018/start/" TargetMode="External"/><Relationship Id="rId83" Type="http://schemas.openxmlformats.org/officeDocument/2006/relationships/hyperlink" Target="https://resh.edu.ru/subject/lesson/3015/start/" TargetMode="External"/><Relationship Id="rId88" Type="http://schemas.openxmlformats.org/officeDocument/2006/relationships/hyperlink" Target="https://iu.ru/video-lessons/dd7672d2-83ab-40c2-8482-4c9913a1b84f" TargetMode="External"/><Relationship Id="rId91" Type="http://schemas.openxmlformats.org/officeDocument/2006/relationships/hyperlink" Target="https://iu.ru/video-lessons/da91673e-af13-4e28-8af3-1f25be0c274f" TargetMode="External"/><Relationship Id="rId96" Type="http://schemas.openxmlformats.org/officeDocument/2006/relationships/hyperlink" Target="https://resh.edu.ru/subject/lesson/3132/start/" TargetMode="External"/><Relationship Id="rId111" Type="http://schemas.openxmlformats.org/officeDocument/2006/relationships/hyperlink" Target="https://resh.edu.ru/subject/lesson/5903/start/" TargetMode="External"/><Relationship Id="rId132" Type="http://schemas.openxmlformats.org/officeDocument/2006/relationships/hyperlink" Target="https://iu.ru/video-lessons/f53e0e4b-c78a-4a2c-be29-2c390af9db72" TargetMode="External"/><Relationship Id="rId140" Type="http://schemas.openxmlformats.org/officeDocument/2006/relationships/hyperlink" Target="https://resh.edu.ru/subject/lesson/1545/start/"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28/" TargetMode="External"/><Relationship Id="rId23" Type="http://schemas.openxmlformats.org/officeDocument/2006/relationships/hyperlink" Target="https://home-school.interneturok.ru" TargetMode="External"/><Relationship Id="rId28" Type="http://schemas.openxmlformats.org/officeDocument/2006/relationships/hyperlink" Target="https://resh.edu.ru/subject/lesson/6287/start/" TargetMode="External"/><Relationship Id="rId36" Type="http://schemas.openxmlformats.org/officeDocument/2006/relationships/hyperlink" Target="https://iu.ru/video-lessons/d349661c-bff1-4b43-8035-d1f6bcaa2cfe" TargetMode="External"/><Relationship Id="rId49" Type="http://schemas.openxmlformats.org/officeDocument/2006/relationships/hyperlink" Target="https://resh.edu.ru/subject/lesson/3025/start/" TargetMode="External"/><Relationship Id="rId57" Type="http://schemas.openxmlformats.org/officeDocument/2006/relationships/hyperlink" Target="https://resh.edu.ru/subject/lesson/3711/start/47122/" TargetMode="External"/><Relationship Id="rId106" Type="http://schemas.openxmlformats.org/officeDocument/2006/relationships/hyperlink" Target="https://iu.ru/video-lessons/4319763e-af2b-40ef-a387-778effe247a2" TargetMode="External"/><Relationship Id="rId114" Type="http://schemas.openxmlformats.org/officeDocument/2006/relationships/hyperlink" Target="https://resh.edu.ru/subject/lesson/3005/start/" TargetMode="External"/><Relationship Id="rId119" Type="http://schemas.openxmlformats.org/officeDocument/2006/relationships/hyperlink" Target="https://iu.ru/video-lessons/6cb2243e-2e29-4945-909b-656e45f0b4cd" TargetMode="External"/><Relationship Id="rId127" Type="http://schemas.openxmlformats.org/officeDocument/2006/relationships/hyperlink" Target="https://iu.ru/video-lessons/037907bb-c083-401c-8afd-28783936f049" TargetMode="External"/><Relationship Id="rId10" Type="http://schemas.openxmlformats.org/officeDocument/2006/relationships/hyperlink" Target="https://iu.ru/video-lessons?predmet=fizika&amp;klass=9_klass&amp;stranitsa=2" TargetMode="External"/><Relationship Id="rId31" Type="http://schemas.openxmlformats.org/officeDocument/2006/relationships/hyperlink" Target="https://iu.ru/video-lessons/25c5bdae-9ade-4b2b-8d6d-3cbf76ff6288" TargetMode="External"/><Relationship Id="rId44" Type="http://schemas.openxmlformats.org/officeDocument/2006/relationships/hyperlink" Target="https://resh.edu.ru/subject/lesson/1542/start/" TargetMode="External"/><Relationship Id="rId52" Type="http://schemas.openxmlformats.org/officeDocument/2006/relationships/hyperlink" Target="https://iu.ru/video-lessons/6701717d-d1cd-473f-a99a-4df725389d0d" TargetMode="External"/><Relationship Id="rId60" Type="http://schemas.openxmlformats.org/officeDocument/2006/relationships/hyperlink" Target="https://resh.edu.ru/subject/lesson/3023/start/" TargetMode="External"/><Relationship Id="rId65" Type="http://schemas.openxmlformats.org/officeDocument/2006/relationships/hyperlink" Target="https://resh.edu.ru/subject/lesson/4719/start/" TargetMode="External"/><Relationship Id="rId73" Type="http://schemas.openxmlformats.org/officeDocument/2006/relationships/hyperlink" Target="https://iu.ru/video-lessons/0f26745e-4b2c-4d6c-96c9-db6bb3c22764" TargetMode="External"/><Relationship Id="rId78" Type="http://schemas.openxmlformats.org/officeDocument/2006/relationships/hyperlink" Target="https://resh.edu.ru/subject/lesson/3017/start/" TargetMode="External"/><Relationship Id="rId81" Type="http://schemas.openxmlformats.org/officeDocument/2006/relationships/hyperlink" Target="https://resh.edu.ru/subject/lesson/2585/start/" TargetMode="External"/><Relationship Id="rId86" Type="http://schemas.openxmlformats.org/officeDocument/2006/relationships/hyperlink" Target="https://resh.edu.ru/subject/lesson/3014/start/" TargetMode="External"/><Relationship Id="rId94" Type="http://schemas.openxmlformats.org/officeDocument/2006/relationships/hyperlink" Target="https://resh.edu.ru/subject/lesson/5902/start/" TargetMode="External"/><Relationship Id="rId99" Type="http://schemas.openxmlformats.org/officeDocument/2006/relationships/hyperlink" Target="https://resh.edu.ru/subject/lesson/3011/start/" TargetMode="External"/><Relationship Id="rId101" Type="http://schemas.openxmlformats.org/officeDocument/2006/relationships/hyperlink" Target="https://iu.ru/video-lessons/2e7f65db-f92f-4f33-bd9f-f2c6d5d92202" TargetMode="External"/><Relationship Id="rId122" Type="http://schemas.openxmlformats.org/officeDocument/2006/relationships/hyperlink" Target="https://resh.edu.ru/subject/lesson/3174/start/" TargetMode="External"/><Relationship Id="rId130" Type="http://schemas.openxmlformats.org/officeDocument/2006/relationships/hyperlink" Target="https://resh.edu.ru/subject/lesson/1544/start/" TargetMode="External"/><Relationship Id="rId135" Type="http://schemas.openxmlformats.org/officeDocument/2006/relationships/hyperlink" Target="https://resh.edu.ru/subject/lesson/2994/start/"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h.edu.ru/subject/28/" TargetMode="External"/><Relationship Id="rId13" Type="http://schemas.openxmlformats.org/officeDocument/2006/relationships/hyperlink" Target="https://resh.edu.ru/subject/28/" TargetMode="External"/><Relationship Id="rId18" Type="http://schemas.openxmlformats.org/officeDocument/2006/relationships/hyperlink" Target="https://home-school.interneturok.ru" TargetMode="External"/><Relationship Id="rId39" Type="http://schemas.openxmlformats.org/officeDocument/2006/relationships/hyperlink" Target="https://resh.edu.ru/subject/lesson/6286/start/" TargetMode="External"/><Relationship Id="rId109" Type="http://schemas.openxmlformats.org/officeDocument/2006/relationships/hyperlink" Target="https://resh.edu.ru/subject/lesson/3753/start/" TargetMode="External"/><Relationship Id="rId34" Type="http://schemas.openxmlformats.org/officeDocument/2006/relationships/hyperlink" Target="https://iu.ru/video-lessons/ad57969d-18b6-4604-885a-5979e4c2ef8e" TargetMode="External"/><Relationship Id="rId50" Type="http://schemas.openxmlformats.org/officeDocument/2006/relationships/hyperlink" Target="https://iu.ru/video-lessons/8046f2b0-755a-4bd7-bbff-b406661308b6" TargetMode="External"/><Relationship Id="rId55" Type="http://schemas.openxmlformats.org/officeDocument/2006/relationships/hyperlink" Target="https://resh.edu.ru/subject/lesson/2599/start/" TargetMode="External"/><Relationship Id="rId76" Type="http://schemas.openxmlformats.org/officeDocument/2006/relationships/hyperlink" Target="https://iu.ru/video-lessons/f29892e8-df16-4be7-86ac-0ef28705d1ea" TargetMode="External"/><Relationship Id="rId97" Type="http://schemas.openxmlformats.org/officeDocument/2006/relationships/hyperlink" Target="https://iu.ru/video-lessons/3d74dbe6-089b-4ca6-95e0-d29345f87f1d" TargetMode="External"/><Relationship Id="rId104" Type="http://schemas.openxmlformats.org/officeDocument/2006/relationships/hyperlink" Target="https://resh.edu.ru/subject/lesson/4909/start/" TargetMode="External"/><Relationship Id="rId120" Type="http://schemas.openxmlformats.org/officeDocument/2006/relationships/hyperlink" Target="https://resh.edu.ru/subject/lesson/2999/start/" TargetMode="External"/><Relationship Id="rId125" Type="http://schemas.openxmlformats.org/officeDocument/2006/relationships/hyperlink" Target="https://iu.ru/video-lessons/ae91c7f4-bcfc-4a48-aba6-0922d716239c" TargetMode="External"/><Relationship Id="rId141" Type="http://schemas.openxmlformats.org/officeDocument/2006/relationships/hyperlink" Target="https://resh.edu.ru/subject/lesson/2992/start/" TargetMode="External"/><Relationship Id="rId7" Type="http://schemas.openxmlformats.org/officeDocument/2006/relationships/endnotes" Target="endnotes.xml"/><Relationship Id="rId71" Type="http://schemas.openxmlformats.org/officeDocument/2006/relationships/hyperlink" Target="https://iu.ru/video-lessons/70195f83-503c-4a65-894d-563568e781e9" TargetMode="External"/><Relationship Id="rId92" Type="http://schemas.openxmlformats.org/officeDocument/2006/relationships/hyperlink" Target="https://resh.edu.ru/subject/lesson/3806/start/" TargetMode="External"/><Relationship Id="rId2" Type="http://schemas.openxmlformats.org/officeDocument/2006/relationships/numbering" Target="numbering.xml"/><Relationship Id="rId29" Type="http://schemas.openxmlformats.org/officeDocument/2006/relationships/hyperlink" Target="https://iu.ru/video-lessons/0e2a1cff-7661-4b4b-befc-67aab3e43928" TargetMode="External"/><Relationship Id="rId24" Type="http://schemas.openxmlformats.org/officeDocument/2006/relationships/hyperlink" Target="https://resh.edu.ru/subject/lesson/3127/start/" TargetMode="External"/><Relationship Id="rId40" Type="http://schemas.openxmlformats.org/officeDocument/2006/relationships/hyperlink" Target="https://iu.ru/video-lessons/fe96b03b-ea0e-4aa0-8aed-9d5edf6a0909" TargetMode="External"/><Relationship Id="rId45" Type="http://schemas.openxmlformats.org/officeDocument/2006/relationships/hyperlink" Target="https://iu.ru/video-lessons/f2d4f4a7-9ca7-43e4-9ea2-99fc1eab3f78" TargetMode="External"/><Relationship Id="rId66" Type="http://schemas.openxmlformats.org/officeDocument/2006/relationships/hyperlink" Target="https://iu.ru/video-lessons/f554295f-12cd-477b-a2d5-70aaa8f78c88" TargetMode="External"/><Relationship Id="rId87" Type="http://schemas.openxmlformats.org/officeDocument/2006/relationships/hyperlink" Target="https://iu.ru/video-lessons/ec1028b7-61be-4e20-a623-3bb079a273de" TargetMode="External"/><Relationship Id="rId110" Type="http://schemas.openxmlformats.org/officeDocument/2006/relationships/hyperlink" Target="https://resh.edu.ru/subject/lesson/2584/start/" TargetMode="External"/><Relationship Id="rId115" Type="http://schemas.openxmlformats.org/officeDocument/2006/relationships/hyperlink" Target="https://resh.edu.ru/subject/lesson/2998/start/" TargetMode="External"/><Relationship Id="rId131" Type="http://schemas.openxmlformats.org/officeDocument/2006/relationships/hyperlink" Target="https://iu.ru/video-lessons/cd9d5ddc-b699-462d-aedf-017390f9e9b7" TargetMode="External"/><Relationship Id="rId136" Type="http://schemas.openxmlformats.org/officeDocument/2006/relationships/hyperlink" Target="https://resh.edu.ru/subject/lesson/2991/start/" TargetMode="External"/><Relationship Id="rId61" Type="http://schemas.openxmlformats.org/officeDocument/2006/relationships/hyperlink" Target="https://iu.ru/video-lessons/23c976df-5b86-4e5d-9629-2fdfc83c7809" TargetMode="External"/><Relationship Id="rId82" Type="http://schemas.openxmlformats.org/officeDocument/2006/relationships/hyperlink" Target="https://iu.ru/video-lessons/eaabb954-dff5-4d98-9bc8-86a86e1664d6" TargetMode="External"/><Relationship Id="rId19" Type="http://schemas.openxmlformats.org/officeDocument/2006/relationships/hyperlink" Target="https://www.yaklass.ru/" TargetMode="External"/><Relationship Id="rId14" Type="http://schemas.openxmlformats.org/officeDocument/2006/relationships/hyperlink" Target="https://www.yaklass.ru/" TargetMode="External"/><Relationship Id="rId30" Type="http://schemas.openxmlformats.org/officeDocument/2006/relationships/hyperlink" Target="https://resh.edu.ru/subject/lesson/3127/start/" TargetMode="External"/><Relationship Id="rId35" Type="http://schemas.openxmlformats.org/officeDocument/2006/relationships/hyperlink" Target="https://resh.edu.ru/subject/lesson/2977/start/" TargetMode="External"/><Relationship Id="rId56" Type="http://schemas.openxmlformats.org/officeDocument/2006/relationships/hyperlink" Target="https://resh.edu.ru/subject/lesson/1530/start/" TargetMode="External"/><Relationship Id="rId77" Type="http://schemas.openxmlformats.org/officeDocument/2006/relationships/hyperlink" Target="https://iu.ru/video-lessons/10f9f888-15db-4804-b476-982a40eb7e98" TargetMode="External"/><Relationship Id="rId100" Type="http://schemas.openxmlformats.org/officeDocument/2006/relationships/hyperlink" Target="https://iu.ru/video-lessons/17424638-7aa9-4a14-8839-70275d4cf720" TargetMode="External"/><Relationship Id="rId105" Type="http://schemas.openxmlformats.org/officeDocument/2006/relationships/hyperlink" Target="https://resh.edu.ru/subject/lesson/3009/start/" TargetMode="External"/><Relationship Id="rId126" Type="http://schemas.openxmlformats.org/officeDocument/2006/relationships/hyperlink" Target="https://resh.edu.ru/subject/lesson/1544/start/" TargetMode="External"/><Relationship Id="rId8" Type="http://schemas.openxmlformats.org/officeDocument/2006/relationships/hyperlink" Target="https://www.yaklass.ru/Account/Login" TargetMode="External"/><Relationship Id="rId51" Type="http://schemas.openxmlformats.org/officeDocument/2006/relationships/hyperlink" Target="https://resh.edu.ru/subject/lesson/2586/start/" TargetMode="External"/><Relationship Id="rId72" Type="http://schemas.openxmlformats.org/officeDocument/2006/relationships/hyperlink" Target="https://resh.edu.ru/subject/lesson/3019/start/" TargetMode="External"/><Relationship Id="rId93" Type="http://schemas.openxmlformats.org/officeDocument/2006/relationships/hyperlink" Target="https://iu.ru/video-lessons/7112fb93-6132-4119-9585-1ce107a5278e" TargetMode="External"/><Relationship Id="rId98" Type="http://schemas.openxmlformats.org/officeDocument/2006/relationships/hyperlink" Target="https://iu.ru/video-lessons/1d81b9db-cb53-41bf-8f5d-64e30d5117a9" TargetMode="External"/><Relationship Id="rId121" Type="http://schemas.openxmlformats.org/officeDocument/2006/relationships/hyperlink" Target="https://resh.edu.ru/subject/lesson/2582/start/" TargetMode="External"/><Relationship Id="rId142" Type="http://schemas.openxmlformats.org/officeDocument/2006/relationships/hyperlink" Target="https://iu.ru/video-lessons/d7930d62-73a4-4690-85a5-dfe5ab3e87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04F9B-7C1F-4D63-9E1C-EB597D56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10397</Words>
  <Characters>59264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69522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Сергей</cp:lastModifiedBy>
  <cp:revision>4</cp:revision>
  <cp:lastPrinted>2018-10-05T08:50:00Z</cp:lastPrinted>
  <dcterms:created xsi:type="dcterms:W3CDTF">2021-11-05T20:07:00Z</dcterms:created>
  <dcterms:modified xsi:type="dcterms:W3CDTF">2022-01-10T15:21:00Z</dcterms:modified>
</cp:coreProperties>
</file>